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62" w:rsidRDefault="00A358A4" w:rsidP="00323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D2B">
        <w:rPr>
          <w:rFonts w:ascii="Times New Roman" w:hAnsi="Times New Roman"/>
          <w:b/>
          <w:sz w:val="28"/>
          <w:szCs w:val="28"/>
        </w:rPr>
        <w:t xml:space="preserve">ДОПОЛНИТЕЛЬНАЯ ПРОФЕССИОНАЛЬНАЯ ПРОГРАММА ПРОФЕССИОНАЛЬНОЙ ПЕРЕПОДГОТОВКИ ВРАЧЕЙ ПО СПЕЦИАЛЬНОСТИ </w:t>
      </w:r>
      <w:r w:rsidR="00675D2B">
        <w:rPr>
          <w:rFonts w:ascii="Times New Roman" w:hAnsi="Times New Roman"/>
          <w:b/>
          <w:sz w:val="28"/>
          <w:szCs w:val="28"/>
        </w:rPr>
        <w:t>«</w:t>
      </w:r>
      <w:r w:rsidR="00670A45">
        <w:rPr>
          <w:rFonts w:ascii="Times New Roman" w:hAnsi="Times New Roman"/>
          <w:b/>
          <w:sz w:val="28"/>
          <w:szCs w:val="28"/>
        </w:rPr>
        <w:t>ПАРАЗ</w:t>
      </w:r>
      <w:r w:rsidR="005C104C">
        <w:rPr>
          <w:rFonts w:ascii="Times New Roman" w:hAnsi="Times New Roman"/>
          <w:b/>
          <w:sz w:val="28"/>
          <w:szCs w:val="28"/>
        </w:rPr>
        <w:t>И</w:t>
      </w:r>
      <w:r w:rsidR="00670A45">
        <w:rPr>
          <w:rFonts w:ascii="Times New Roman" w:hAnsi="Times New Roman"/>
          <w:b/>
          <w:sz w:val="28"/>
          <w:szCs w:val="28"/>
        </w:rPr>
        <w:t>ТОЛОГИЯ</w:t>
      </w:r>
      <w:r w:rsidR="00675D2B">
        <w:rPr>
          <w:rFonts w:ascii="Times New Roman" w:hAnsi="Times New Roman"/>
          <w:b/>
          <w:sz w:val="28"/>
          <w:szCs w:val="28"/>
        </w:rPr>
        <w:t>»</w:t>
      </w:r>
    </w:p>
    <w:p w:rsidR="00323734" w:rsidRDefault="00323734" w:rsidP="009E0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(СРОК ОБУЧЕНИЯ 576 АКАДЕМИЧЕСКИХ ЧАСОВ)</w:t>
      </w:r>
    </w:p>
    <w:p w:rsidR="009E03B8" w:rsidRDefault="009E03B8" w:rsidP="009E0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06F" w:rsidRPr="00675D2B" w:rsidRDefault="00EC406F" w:rsidP="00EC4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D2B">
        <w:rPr>
          <w:rFonts w:ascii="Times New Roman" w:hAnsi="Times New Roman"/>
          <w:b/>
          <w:sz w:val="28"/>
          <w:szCs w:val="28"/>
        </w:rPr>
        <w:t>УЧЕБНЫЙ ПЛАН</w:t>
      </w:r>
    </w:p>
    <w:p w:rsidR="00EC406F" w:rsidRPr="00CF6DB6" w:rsidRDefault="00EC406F" w:rsidP="00EC40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406F" w:rsidRDefault="00EC406F" w:rsidP="00EC406F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95B24">
        <w:rPr>
          <w:rFonts w:ascii="Times New Roman" w:hAnsi="Times New Roman"/>
          <w:sz w:val="28"/>
          <w:szCs w:val="28"/>
        </w:rPr>
        <w:t xml:space="preserve">Цель: </w:t>
      </w:r>
      <w:r w:rsidRPr="00A97C1B">
        <w:rPr>
          <w:rFonts w:ascii="Times New Roman" w:hAnsi="Times New Roman"/>
          <w:sz w:val="28"/>
          <w:szCs w:val="28"/>
        </w:rPr>
        <w:t>формирование профессиона</w:t>
      </w:r>
      <w:r>
        <w:rPr>
          <w:rFonts w:ascii="Times New Roman" w:hAnsi="Times New Roman"/>
          <w:sz w:val="28"/>
          <w:szCs w:val="28"/>
        </w:rPr>
        <w:t>льных компетенций врача-паразитолога</w:t>
      </w:r>
      <w:r w:rsidRPr="00A97C1B">
        <w:rPr>
          <w:rFonts w:ascii="Times New Roman" w:hAnsi="Times New Roman"/>
          <w:sz w:val="28"/>
          <w:szCs w:val="28"/>
        </w:rPr>
        <w:t xml:space="preserve">, необходимых для выполнения нового вида профессиональной деятельности, </w:t>
      </w:r>
      <w:r>
        <w:rPr>
          <w:rFonts w:ascii="Times New Roman" w:hAnsi="Times New Roman"/>
          <w:sz w:val="28"/>
          <w:szCs w:val="28"/>
        </w:rPr>
        <w:t xml:space="preserve">то есть </w:t>
      </w:r>
      <w:r w:rsidRPr="00A97C1B">
        <w:rPr>
          <w:rFonts w:ascii="Times New Roman" w:hAnsi="Times New Roman"/>
          <w:sz w:val="28"/>
          <w:szCs w:val="28"/>
        </w:rPr>
        <w:t>приобретение новой квалификации, обеспечивающей самостоятельную профессиональ</w:t>
      </w:r>
      <w:r>
        <w:rPr>
          <w:rFonts w:ascii="Times New Roman" w:hAnsi="Times New Roman"/>
          <w:sz w:val="28"/>
          <w:szCs w:val="28"/>
        </w:rPr>
        <w:t>ную деятельность врача</w:t>
      </w:r>
    </w:p>
    <w:p w:rsidR="00EC406F" w:rsidRDefault="00EC406F" w:rsidP="00EC406F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95B24">
        <w:rPr>
          <w:rFonts w:ascii="Times New Roman" w:hAnsi="Times New Roman"/>
          <w:sz w:val="28"/>
          <w:szCs w:val="28"/>
        </w:rPr>
        <w:t>Категория обучающихся:</w:t>
      </w:r>
      <w:r>
        <w:rPr>
          <w:rFonts w:ascii="Times New Roman" w:hAnsi="Times New Roman"/>
          <w:sz w:val="28"/>
          <w:szCs w:val="28"/>
        </w:rPr>
        <w:t xml:space="preserve"> врачи, имеющие </w:t>
      </w:r>
      <w:r w:rsidR="00A64F03">
        <w:rPr>
          <w:rFonts w:ascii="Times New Roman" w:hAnsi="Times New Roman"/>
          <w:sz w:val="28"/>
          <w:szCs w:val="28"/>
        </w:rPr>
        <w:t>высшее профессиональное</w:t>
      </w:r>
      <w:r>
        <w:rPr>
          <w:rFonts w:ascii="Times New Roman" w:hAnsi="Times New Roman"/>
          <w:sz w:val="28"/>
          <w:szCs w:val="28"/>
        </w:rPr>
        <w:t xml:space="preserve"> образование по специальности «Медико-профилактическое дело», послевузовское профессиональное образование по специальности «Эпидемиология».</w:t>
      </w:r>
    </w:p>
    <w:p w:rsidR="00EC406F" w:rsidRDefault="00EC406F" w:rsidP="00EC406F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95B24">
        <w:rPr>
          <w:rFonts w:ascii="Times New Roman" w:hAnsi="Times New Roman"/>
          <w:sz w:val="28"/>
          <w:szCs w:val="28"/>
        </w:rPr>
        <w:t>Трудоемкость обучения: 576 академических часов (16 недель или 4 месяца)</w:t>
      </w:r>
    </w:p>
    <w:p w:rsidR="001F563A" w:rsidRPr="00B95B24" w:rsidRDefault="001F563A" w:rsidP="00EC406F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W w:w="9776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567"/>
        <w:gridCol w:w="5573"/>
        <w:gridCol w:w="2784"/>
      </w:tblGrid>
      <w:tr w:rsidR="0051062B" w:rsidRPr="008E7D52" w:rsidTr="0051062B">
        <w:trPr>
          <w:trHeight w:val="317"/>
        </w:trPr>
        <w:tc>
          <w:tcPr>
            <w:tcW w:w="852" w:type="dxa"/>
            <w:vMerge w:val="restart"/>
            <w:tcMar>
              <w:left w:w="57" w:type="dxa"/>
              <w:right w:w="57" w:type="dxa"/>
            </w:tcMar>
          </w:tcPr>
          <w:p w:rsidR="0051062B" w:rsidRPr="008E7D52" w:rsidRDefault="0051062B" w:rsidP="002066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51062B" w:rsidRPr="008E7D52" w:rsidRDefault="0051062B" w:rsidP="002066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vMerge w:val="restart"/>
          </w:tcPr>
          <w:p w:rsidR="0051062B" w:rsidRPr="008E7D52" w:rsidRDefault="0051062B" w:rsidP="002066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784" w:type="dxa"/>
            <w:vMerge w:val="restart"/>
            <w:tcMar>
              <w:left w:w="0" w:type="dxa"/>
              <w:right w:w="0" w:type="dxa"/>
            </w:tcMar>
          </w:tcPr>
          <w:p w:rsidR="0051062B" w:rsidRPr="008E7D52" w:rsidRDefault="0051062B" w:rsidP="002066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51062B" w:rsidRPr="008E7D52" w:rsidRDefault="0051062B" w:rsidP="002066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51062B" w:rsidRPr="008E7D52" w:rsidTr="0051062B">
        <w:trPr>
          <w:cantSplit/>
          <w:trHeight w:val="1134"/>
        </w:trPr>
        <w:tc>
          <w:tcPr>
            <w:tcW w:w="852" w:type="dxa"/>
            <w:vMerge/>
          </w:tcPr>
          <w:p w:rsidR="0051062B" w:rsidRPr="008E7D52" w:rsidRDefault="0051062B" w:rsidP="002066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vMerge/>
          </w:tcPr>
          <w:p w:rsidR="0051062B" w:rsidRPr="008E7D52" w:rsidRDefault="0051062B" w:rsidP="002066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:rsidR="0051062B" w:rsidRPr="008E7D52" w:rsidRDefault="0051062B" w:rsidP="002066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62B" w:rsidRPr="008E7D52" w:rsidTr="0051062B">
        <w:tc>
          <w:tcPr>
            <w:tcW w:w="852" w:type="dxa"/>
          </w:tcPr>
          <w:p w:rsidR="0051062B" w:rsidRPr="005D09DC" w:rsidRDefault="0051062B" w:rsidP="005106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40" w:type="dxa"/>
            <w:gridSpan w:val="2"/>
          </w:tcPr>
          <w:p w:rsidR="0051062B" w:rsidRPr="005D09DC" w:rsidRDefault="0051062B" w:rsidP="005106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Общепрофессиональные дисциплины. </w:t>
            </w:r>
          </w:p>
          <w:p w:rsidR="0051062B" w:rsidRPr="005D09DC" w:rsidRDefault="0051062B" w:rsidP="005106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  <w:tr w:rsidR="0051062B" w:rsidRPr="008E7D52" w:rsidTr="0051062B">
        <w:tc>
          <w:tcPr>
            <w:tcW w:w="852" w:type="dxa"/>
          </w:tcPr>
          <w:p w:rsidR="0051062B" w:rsidRPr="005D09DC" w:rsidRDefault="0051062B" w:rsidP="005106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0" w:type="dxa"/>
            <w:gridSpan w:val="2"/>
          </w:tcPr>
          <w:p w:rsidR="0051062B" w:rsidRPr="005D09DC" w:rsidRDefault="0051062B" w:rsidP="005106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51062B" w:rsidRPr="005D09DC" w:rsidRDefault="0051062B" w:rsidP="005106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51062B" w:rsidRPr="005D09DC" w:rsidRDefault="0051062B" w:rsidP="005106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51062B" w:rsidRPr="005D09DC" w:rsidRDefault="0051062B" w:rsidP="005106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51062B" w:rsidRPr="005D09DC" w:rsidRDefault="0051062B" w:rsidP="005106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62B" w:rsidRPr="008E7D52" w:rsidTr="0051062B">
        <w:tc>
          <w:tcPr>
            <w:tcW w:w="852" w:type="dxa"/>
          </w:tcPr>
          <w:p w:rsidR="0051062B" w:rsidRPr="005D09DC" w:rsidRDefault="0051062B" w:rsidP="0051062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140" w:type="dxa"/>
            <w:gridSpan w:val="2"/>
          </w:tcPr>
          <w:p w:rsidR="0051062B" w:rsidRPr="005D09DC" w:rsidRDefault="0051062B" w:rsidP="005106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proofErr w:type="gramEnd"/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E7D52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Животный мир как компонент экологической среды человека (основы медицинской зоологии и паразитологии)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Паразитизм как биологический феномен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  <w:tcBorders>
              <w:bottom w:val="single" w:sz="4" w:space="0" w:color="auto"/>
            </w:tcBorders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140" w:type="dxa"/>
            <w:gridSpan w:val="2"/>
            <w:tcBorders>
              <w:bottom w:val="single" w:sz="4" w:space="0" w:color="auto"/>
            </w:tcBorders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Специфичность среды питания паразитов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  <w:tcBorders>
              <w:top w:val="nil"/>
            </w:tcBorders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140" w:type="dxa"/>
            <w:gridSpan w:val="2"/>
            <w:tcBorders>
              <w:top w:val="nil"/>
            </w:tcBorders>
          </w:tcPr>
          <w:p w:rsidR="0051062B" w:rsidRPr="008E7D52" w:rsidRDefault="0051062B" w:rsidP="0051062B">
            <w:pPr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Распространение паразитических форм в животном мире</w:t>
            </w:r>
          </w:p>
        </w:tc>
        <w:tc>
          <w:tcPr>
            <w:tcW w:w="2784" w:type="dxa"/>
            <w:tcBorders>
              <w:top w:val="nil"/>
            </w:tcBorders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Иммунология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proofErr w:type="gramEnd"/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E7D52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Основы общей иммунологии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Учение об иммунитете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Функциональная организация иммунной системы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Клиническое значение исследования клеточных и гуморальных факторов иммунной системы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 xml:space="preserve">Иммунная система при инфекционных заболеваниях 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Наследственные, врожденные и приобретенные иммунодефицитные состояния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Медицинская география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proofErr w:type="gramEnd"/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E7D52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Медицинская география и паразитарные болезни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 xml:space="preserve">Медицинская география и трансмиссивные болезни, вызываемые вирусами, риккетсиями, </w:t>
            </w:r>
            <w:proofErr w:type="spellStart"/>
            <w:r w:rsidRPr="008E7D52">
              <w:rPr>
                <w:rFonts w:ascii="Times New Roman" w:hAnsi="Times New Roman"/>
                <w:sz w:val="24"/>
                <w:szCs w:val="24"/>
              </w:rPr>
              <w:t>боррелиями</w:t>
            </w:r>
            <w:proofErr w:type="spellEnd"/>
            <w:r w:rsidRPr="008E7D52">
              <w:rPr>
                <w:rFonts w:ascii="Times New Roman" w:hAnsi="Times New Roman"/>
                <w:sz w:val="24"/>
                <w:szCs w:val="24"/>
              </w:rPr>
              <w:t>, простейшими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Медицинская география и патология тропиков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 xml:space="preserve">Климат, его влияние на человека, возбудителей и переносчиков болезней 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rPr>
          <w:gridAfter w:val="1"/>
          <w:wAfter w:w="2784" w:type="dxa"/>
        </w:trPr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Основы организации здравоохранения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7D52">
              <w:rPr>
                <w:rFonts w:ascii="Times New Roman" w:eastAsia="MS Mincho" w:hAnsi="Times New Roman"/>
                <w:sz w:val="24"/>
                <w:szCs w:val="24"/>
              </w:rPr>
              <w:t xml:space="preserve">Теоретические основы организации здравоохранения в Российской Федерации 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eastAsia="MS Mincho" w:hAnsi="Times New Roman"/>
                <w:sz w:val="24"/>
                <w:szCs w:val="24"/>
              </w:rPr>
              <w:t xml:space="preserve">Организация работы медицинских организаций и учреждений </w:t>
            </w:r>
            <w:proofErr w:type="spellStart"/>
            <w:r w:rsidRPr="008E7D52">
              <w:rPr>
                <w:rFonts w:ascii="Times New Roman" w:eastAsia="MS Mincho" w:hAnsi="Times New Roman"/>
                <w:sz w:val="24"/>
                <w:szCs w:val="24"/>
              </w:rPr>
              <w:t>Роспотребнадзора</w:t>
            </w:r>
            <w:proofErr w:type="spellEnd"/>
            <w:r w:rsidRPr="008E7D52">
              <w:rPr>
                <w:rFonts w:ascii="Times New Roman" w:eastAsia="MS Mincho" w:hAnsi="Times New Roman"/>
                <w:sz w:val="24"/>
                <w:szCs w:val="24"/>
              </w:rPr>
              <w:t xml:space="preserve"> и их роль в борьбе с паразитарными болезнями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eastAsia="MS Mincho" w:hAnsi="Times New Roman"/>
                <w:sz w:val="24"/>
                <w:szCs w:val="24"/>
              </w:rPr>
              <w:t>Организация работы специалиста паразитолога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Основы планирования работы по профилактике и борьбе с паразитарными болезнями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гигиенического воспитания и </w:t>
            </w:r>
            <w:r w:rsidRPr="008E7D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формирования здорового образа жизни 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Врачебная этика и медицинская деонтология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Основы медицинского страхования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Национальный проект «Здоровье», федеральные целевые программы в области здравоохранения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Общая паразитология и эпидемиология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proofErr w:type="gramEnd"/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E7D52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Предмет общей паразитологии. Учение о паразитах и паразитизме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Медицинская паразитология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Медицинская протозоология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Медицинская гельминтология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 xml:space="preserve">Основы общей эпидемиологии </w:t>
            </w:r>
            <w:proofErr w:type="spellStart"/>
            <w:r w:rsidRPr="008E7D52">
              <w:rPr>
                <w:rFonts w:ascii="Times New Roman" w:hAnsi="Times New Roman"/>
                <w:sz w:val="24"/>
                <w:szCs w:val="24"/>
              </w:rPr>
              <w:t>паразитозов</w:t>
            </w:r>
            <w:proofErr w:type="spellEnd"/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 xml:space="preserve">Эпидемиологический анализ при </w:t>
            </w:r>
            <w:proofErr w:type="spellStart"/>
            <w:r w:rsidRPr="008E7D52">
              <w:rPr>
                <w:rFonts w:ascii="Times New Roman" w:hAnsi="Times New Roman"/>
                <w:sz w:val="24"/>
                <w:szCs w:val="24"/>
              </w:rPr>
              <w:t>паразитозах</w:t>
            </w:r>
            <w:proofErr w:type="spellEnd"/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Медицинская статистика в деятельности врача-паразитолога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Медицинская энтомология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proofErr w:type="gramEnd"/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E7D52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Предмет и задачи медицинской энтомологии.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Комары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Другие двукрылые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Москиты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Синантропные мухи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Клещи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Членистоногие-переносчики возбудителей тропических болезней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Протозойные болезни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proofErr w:type="gramEnd"/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E7D52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 xml:space="preserve">Кишечные </w:t>
            </w:r>
            <w:proofErr w:type="spellStart"/>
            <w:r w:rsidRPr="008E7D52">
              <w:rPr>
                <w:rFonts w:ascii="Times New Roman" w:hAnsi="Times New Roman"/>
                <w:sz w:val="24"/>
                <w:szCs w:val="24"/>
              </w:rPr>
              <w:t>протозоозы</w:t>
            </w:r>
            <w:proofErr w:type="spellEnd"/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Малярия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Другие протозойные болезни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 xml:space="preserve">ВИЧ и оппортунистические </w:t>
            </w:r>
            <w:proofErr w:type="spellStart"/>
            <w:r w:rsidRPr="008E7D52">
              <w:rPr>
                <w:rFonts w:ascii="Times New Roman" w:hAnsi="Times New Roman"/>
                <w:sz w:val="24"/>
                <w:szCs w:val="24"/>
              </w:rPr>
              <w:t>протозоозы</w:t>
            </w:r>
            <w:proofErr w:type="spellEnd"/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Гельминтозы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proofErr w:type="gramEnd"/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E7D52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Введение в медицинскую гельминтологию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Основы химиотерапии гельминтозов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D52">
              <w:rPr>
                <w:rFonts w:ascii="Times New Roman" w:hAnsi="Times New Roman"/>
                <w:sz w:val="24"/>
                <w:szCs w:val="24"/>
              </w:rPr>
              <w:t>Геогельминтозы</w:t>
            </w:r>
            <w:proofErr w:type="spellEnd"/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Контагиозные гельминтозы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 xml:space="preserve">Пероральные </w:t>
            </w:r>
            <w:proofErr w:type="spellStart"/>
            <w:r w:rsidRPr="008E7D52">
              <w:rPr>
                <w:rFonts w:ascii="Times New Roman" w:hAnsi="Times New Roman"/>
                <w:sz w:val="24"/>
                <w:szCs w:val="24"/>
              </w:rPr>
              <w:t>биогельминтозы</w:t>
            </w:r>
            <w:proofErr w:type="spellEnd"/>
            <w:r w:rsidRPr="008E7D52">
              <w:rPr>
                <w:rFonts w:ascii="Times New Roman" w:hAnsi="Times New Roman"/>
                <w:sz w:val="24"/>
                <w:szCs w:val="24"/>
              </w:rPr>
              <w:t>, передающиеся через мясо и мясопродукты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 xml:space="preserve">Пероральные </w:t>
            </w:r>
            <w:proofErr w:type="spellStart"/>
            <w:r w:rsidRPr="008E7D52">
              <w:rPr>
                <w:rFonts w:ascii="Times New Roman" w:hAnsi="Times New Roman"/>
                <w:sz w:val="24"/>
                <w:szCs w:val="24"/>
              </w:rPr>
              <w:t>биогельминтозы</w:t>
            </w:r>
            <w:proofErr w:type="spellEnd"/>
            <w:r w:rsidRPr="008E7D52">
              <w:rPr>
                <w:rFonts w:ascii="Times New Roman" w:hAnsi="Times New Roman"/>
                <w:sz w:val="24"/>
                <w:szCs w:val="24"/>
              </w:rPr>
              <w:t>, передающиеся через рыбу и рыбопродукты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 xml:space="preserve">Другие пероральные </w:t>
            </w:r>
            <w:proofErr w:type="spellStart"/>
            <w:r w:rsidRPr="008E7D52">
              <w:rPr>
                <w:rFonts w:ascii="Times New Roman" w:hAnsi="Times New Roman"/>
                <w:sz w:val="24"/>
                <w:szCs w:val="24"/>
              </w:rPr>
              <w:t>биогельминтозы</w:t>
            </w:r>
            <w:proofErr w:type="spellEnd"/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 xml:space="preserve">Перкутанные трансмиссивные </w:t>
            </w:r>
            <w:proofErr w:type="spellStart"/>
            <w:r w:rsidRPr="008E7D52">
              <w:rPr>
                <w:rFonts w:ascii="Times New Roman" w:hAnsi="Times New Roman"/>
                <w:sz w:val="24"/>
                <w:szCs w:val="24"/>
              </w:rPr>
              <w:t>биогельминтозы-филяриидозы</w:t>
            </w:r>
            <w:proofErr w:type="spellEnd"/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 xml:space="preserve">Перкутанные </w:t>
            </w:r>
            <w:proofErr w:type="spellStart"/>
            <w:r w:rsidRPr="008E7D52">
              <w:rPr>
                <w:rFonts w:ascii="Times New Roman" w:hAnsi="Times New Roman"/>
                <w:sz w:val="24"/>
                <w:szCs w:val="24"/>
              </w:rPr>
              <w:t>биогельминтозы</w:t>
            </w:r>
            <w:proofErr w:type="spellEnd"/>
            <w:r w:rsidRPr="008E7D52">
              <w:rPr>
                <w:rFonts w:ascii="Times New Roman" w:hAnsi="Times New Roman"/>
                <w:sz w:val="24"/>
                <w:szCs w:val="24"/>
              </w:rPr>
              <w:t xml:space="preserve">, передающиеся через воду – </w:t>
            </w:r>
            <w:proofErr w:type="spellStart"/>
            <w:r w:rsidRPr="008E7D52">
              <w:rPr>
                <w:rFonts w:ascii="Times New Roman" w:hAnsi="Times New Roman"/>
                <w:sz w:val="24"/>
                <w:szCs w:val="24"/>
              </w:rPr>
              <w:t>шистосомозы</w:t>
            </w:r>
            <w:proofErr w:type="spellEnd"/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Инвазии, вызываемые личинками гельминтов и незрелыми гельминтами животных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 xml:space="preserve">Трансмиссивные болезни, вызываемые вирусами, бактериями, </w:t>
            </w:r>
            <w:proofErr w:type="spellStart"/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боррелиями</w:t>
            </w:r>
            <w:proofErr w:type="spellEnd"/>
            <w:r w:rsidRPr="008E7D5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Арахноэн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томозы</w:t>
            </w:r>
            <w:proofErr w:type="spellEnd"/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proofErr w:type="gramEnd"/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E7D52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Арбовирусные инфекции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D52">
              <w:rPr>
                <w:rFonts w:ascii="Times New Roman" w:hAnsi="Times New Roman"/>
                <w:sz w:val="24"/>
                <w:szCs w:val="24"/>
              </w:rPr>
              <w:t>Боррелиозы</w:t>
            </w:r>
            <w:proofErr w:type="spellEnd"/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Трансмиссивные риккетсиозы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D52">
              <w:rPr>
                <w:rFonts w:ascii="Times New Roman" w:hAnsi="Times New Roman"/>
                <w:sz w:val="24"/>
                <w:szCs w:val="24"/>
              </w:rPr>
              <w:t>Арахноэнтомозы</w:t>
            </w:r>
            <w:proofErr w:type="spellEnd"/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Лабораторная диагностика паразитарных болезней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proofErr w:type="gramEnd"/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</w:t>
            </w:r>
            <w:r w:rsidRPr="008E7D52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Методы исследования крови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Методы исследования фекалий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Методы исследования мочи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Методы исследования других субстратов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Лабораторная диагностика малярии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 xml:space="preserve">Лабораторная диагностика кишечных </w:t>
            </w:r>
            <w:proofErr w:type="spellStart"/>
            <w:r w:rsidRPr="008E7D52">
              <w:rPr>
                <w:rFonts w:ascii="Times New Roman" w:hAnsi="Times New Roman"/>
                <w:sz w:val="24"/>
                <w:szCs w:val="24"/>
              </w:rPr>
              <w:t>протозоозов</w:t>
            </w:r>
            <w:proofErr w:type="spellEnd"/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  <w:tcBorders>
              <w:bottom w:val="single" w:sz="4" w:space="0" w:color="auto"/>
            </w:tcBorders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6140" w:type="dxa"/>
            <w:gridSpan w:val="2"/>
            <w:tcBorders>
              <w:bottom w:val="single" w:sz="4" w:space="0" w:color="auto"/>
            </w:tcBorders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 xml:space="preserve">Лабораторная диагностика других </w:t>
            </w:r>
            <w:proofErr w:type="spellStart"/>
            <w:r w:rsidRPr="008E7D52">
              <w:rPr>
                <w:rFonts w:ascii="Times New Roman" w:hAnsi="Times New Roman"/>
                <w:sz w:val="24"/>
                <w:szCs w:val="24"/>
              </w:rPr>
              <w:t>протозоозов</w:t>
            </w:r>
            <w:proofErr w:type="spellEnd"/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 xml:space="preserve">Лабораторная диагностика </w:t>
            </w:r>
            <w:proofErr w:type="spellStart"/>
            <w:r w:rsidRPr="008E7D52">
              <w:rPr>
                <w:rFonts w:ascii="Times New Roman" w:hAnsi="Times New Roman"/>
                <w:sz w:val="24"/>
                <w:szCs w:val="24"/>
              </w:rPr>
              <w:t>нематодозов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  <w:tcBorders>
              <w:top w:val="single" w:sz="4" w:space="0" w:color="auto"/>
            </w:tcBorders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10.9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</w:tcBorders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Лабораторная диагностика цестодозов</w:t>
            </w:r>
          </w:p>
        </w:tc>
        <w:tc>
          <w:tcPr>
            <w:tcW w:w="2784" w:type="dxa"/>
            <w:tcBorders>
              <w:top w:val="single" w:sz="4" w:space="0" w:color="auto"/>
            </w:tcBorders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Лабораторная диагностика трематодозов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 xml:space="preserve">Организация работы лабораторий по </w:t>
            </w:r>
            <w:proofErr w:type="spellStart"/>
            <w:r w:rsidRPr="008E7D52">
              <w:rPr>
                <w:rFonts w:ascii="Times New Roman" w:hAnsi="Times New Roman"/>
                <w:sz w:val="24"/>
                <w:szCs w:val="24"/>
              </w:rPr>
              <w:t>паразитологическим</w:t>
            </w:r>
            <w:proofErr w:type="spellEnd"/>
            <w:r w:rsidRPr="008E7D52">
              <w:rPr>
                <w:rFonts w:ascii="Times New Roman" w:hAnsi="Times New Roman"/>
                <w:sz w:val="24"/>
                <w:szCs w:val="24"/>
              </w:rPr>
              <w:t xml:space="preserve"> исследованиям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 xml:space="preserve">Санитарная паразитология 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proofErr w:type="gramEnd"/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E7D52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 xml:space="preserve">Санитарная паразитология, ее роль и место в комплексе мер по охране окружающей среды 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Международное сотрудничество по охране окружающей среды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 xml:space="preserve">Источники и пути </w:t>
            </w:r>
            <w:proofErr w:type="gramStart"/>
            <w:r w:rsidRPr="008E7D52">
              <w:rPr>
                <w:rFonts w:ascii="Times New Roman" w:hAnsi="Times New Roman"/>
                <w:sz w:val="24"/>
                <w:szCs w:val="24"/>
              </w:rPr>
              <w:t>загрязнения  объектов</w:t>
            </w:r>
            <w:proofErr w:type="gramEnd"/>
            <w:r w:rsidRPr="008E7D52">
              <w:rPr>
                <w:rFonts w:ascii="Times New Roman" w:hAnsi="Times New Roman"/>
                <w:sz w:val="24"/>
                <w:szCs w:val="24"/>
              </w:rPr>
              <w:t xml:space="preserve"> окружающей среды возбудителями </w:t>
            </w:r>
            <w:proofErr w:type="spellStart"/>
            <w:r w:rsidRPr="008E7D52">
              <w:rPr>
                <w:rFonts w:ascii="Times New Roman" w:hAnsi="Times New Roman"/>
                <w:sz w:val="24"/>
                <w:szCs w:val="24"/>
              </w:rPr>
              <w:t>паразитозов</w:t>
            </w:r>
            <w:proofErr w:type="spellEnd"/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 xml:space="preserve">Распространенность и выживаемость возбудителей </w:t>
            </w:r>
            <w:proofErr w:type="spellStart"/>
            <w:r w:rsidRPr="008E7D52">
              <w:rPr>
                <w:rFonts w:ascii="Times New Roman" w:hAnsi="Times New Roman"/>
                <w:sz w:val="24"/>
                <w:szCs w:val="24"/>
              </w:rPr>
              <w:t>паразитозов</w:t>
            </w:r>
            <w:proofErr w:type="spellEnd"/>
            <w:r w:rsidRPr="008E7D52">
              <w:rPr>
                <w:rFonts w:ascii="Times New Roman" w:hAnsi="Times New Roman"/>
                <w:sz w:val="24"/>
                <w:szCs w:val="24"/>
              </w:rPr>
              <w:t xml:space="preserve"> в окружающей среде 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Мероприятия по защите и обеззараживанию объектов окружающей среды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Санитарные правила и нормы по профилактике паразитарных болезней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Экологические аспекты борьбы с переносчиками возбудителей паразитарных болезней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Санитарно-</w:t>
            </w:r>
            <w:proofErr w:type="spellStart"/>
            <w:r w:rsidRPr="008E7D52">
              <w:rPr>
                <w:rFonts w:ascii="Times New Roman" w:hAnsi="Times New Roman"/>
                <w:sz w:val="24"/>
                <w:szCs w:val="24"/>
              </w:rPr>
              <w:t>паразитологические</w:t>
            </w:r>
            <w:proofErr w:type="spellEnd"/>
            <w:r w:rsidRPr="008E7D52">
              <w:rPr>
                <w:rFonts w:ascii="Times New Roman" w:hAnsi="Times New Roman"/>
                <w:sz w:val="24"/>
                <w:szCs w:val="24"/>
              </w:rPr>
              <w:t xml:space="preserve"> исследования объектов окружающей среды и продуктов растительного </w:t>
            </w:r>
            <w:r w:rsidRPr="008E7D52">
              <w:rPr>
                <w:rFonts w:ascii="Times New Roman" w:hAnsi="Times New Roman"/>
                <w:sz w:val="24"/>
                <w:szCs w:val="24"/>
              </w:rPr>
              <w:lastRenderedPageBreak/>
              <w:t>происхождения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lastRenderedPageBreak/>
              <w:t>11.9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Санитарно-</w:t>
            </w:r>
            <w:proofErr w:type="spellStart"/>
            <w:r w:rsidRPr="008E7D52">
              <w:rPr>
                <w:rFonts w:ascii="Times New Roman" w:hAnsi="Times New Roman"/>
                <w:sz w:val="24"/>
                <w:szCs w:val="24"/>
              </w:rPr>
              <w:t>паразитологические</w:t>
            </w:r>
            <w:proofErr w:type="spellEnd"/>
            <w:r w:rsidRPr="008E7D52">
              <w:rPr>
                <w:rFonts w:ascii="Times New Roman" w:hAnsi="Times New Roman"/>
                <w:sz w:val="24"/>
                <w:szCs w:val="24"/>
              </w:rPr>
              <w:t xml:space="preserve"> исследования продуктов животного происхождения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Принципы, методы и организация борьбы с паразитарными болезнями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proofErr w:type="gramEnd"/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E7D52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 xml:space="preserve">Принципы и организация борьбы с паразитарными болезнями Профилактика паразитарных болезней на территории Российской </w:t>
            </w:r>
            <w:proofErr w:type="spellStart"/>
            <w:r w:rsidRPr="008E7D52">
              <w:rPr>
                <w:rFonts w:ascii="Times New Roman" w:hAnsi="Times New Roman"/>
                <w:sz w:val="24"/>
                <w:szCs w:val="24"/>
              </w:rPr>
              <w:t>Федераци</w:t>
            </w:r>
            <w:proofErr w:type="spellEnd"/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Эпидемиологический надзор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Действия в чрезвычайных ситуациях, вызванных эпидемиями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Мероприятия по борьбе с паразитарными и трансмиссивными непаразитарными болезнями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Иммунитет и иммунодиагностика паразитарных болезней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proofErr w:type="gramEnd"/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E7D52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Основы общей иммунологии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 xml:space="preserve">Иммунология </w:t>
            </w:r>
            <w:proofErr w:type="spellStart"/>
            <w:r w:rsidRPr="008E7D52">
              <w:rPr>
                <w:rFonts w:ascii="Times New Roman" w:hAnsi="Times New Roman"/>
                <w:sz w:val="24"/>
                <w:szCs w:val="24"/>
              </w:rPr>
              <w:t>паразитозов</w:t>
            </w:r>
            <w:proofErr w:type="spellEnd"/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rPr>
          <w:trHeight w:val="864"/>
        </w:trPr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 xml:space="preserve">Принципы и методы иммунодиагностики </w:t>
            </w:r>
            <w:proofErr w:type="spellStart"/>
            <w:r w:rsidRPr="008E7D52">
              <w:rPr>
                <w:rFonts w:ascii="Times New Roman" w:hAnsi="Times New Roman"/>
                <w:sz w:val="24"/>
                <w:szCs w:val="24"/>
              </w:rPr>
              <w:t>паразитозов</w:t>
            </w:r>
            <w:proofErr w:type="spellEnd"/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D52">
              <w:rPr>
                <w:rFonts w:ascii="Times New Roman" w:hAnsi="Times New Roman"/>
                <w:sz w:val="24"/>
                <w:szCs w:val="24"/>
              </w:rPr>
              <w:t>Иммуноэпидемиология</w:t>
            </w:r>
            <w:proofErr w:type="spellEnd"/>
            <w:r w:rsidRPr="008E7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D52">
              <w:rPr>
                <w:rFonts w:ascii="Times New Roman" w:hAnsi="Times New Roman"/>
                <w:sz w:val="24"/>
                <w:szCs w:val="24"/>
              </w:rPr>
              <w:t>паразитозов</w:t>
            </w:r>
            <w:proofErr w:type="spellEnd"/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852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6140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 xml:space="preserve">Перспективы иммунопрофилактики при </w:t>
            </w:r>
            <w:proofErr w:type="spellStart"/>
            <w:r w:rsidRPr="008E7D52">
              <w:rPr>
                <w:rFonts w:ascii="Times New Roman" w:hAnsi="Times New Roman"/>
                <w:sz w:val="24"/>
                <w:szCs w:val="24"/>
              </w:rPr>
              <w:t>паразитозах</w:t>
            </w:r>
            <w:proofErr w:type="spellEnd"/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Эпидемиология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proofErr w:type="gramEnd"/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E7D52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Основы общей эпидемиологии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Учение об эпидемическом процессе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 xml:space="preserve">Учение о природной </w:t>
            </w:r>
            <w:proofErr w:type="spellStart"/>
            <w:r w:rsidRPr="008E7D52">
              <w:rPr>
                <w:rFonts w:ascii="Times New Roman" w:hAnsi="Times New Roman"/>
                <w:sz w:val="24"/>
                <w:szCs w:val="24"/>
              </w:rPr>
              <w:t>очаговости</w:t>
            </w:r>
            <w:proofErr w:type="spellEnd"/>
            <w:r w:rsidRPr="008E7D52">
              <w:rPr>
                <w:rFonts w:ascii="Times New Roman" w:hAnsi="Times New Roman"/>
                <w:sz w:val="24"/>
                <w:szCs w:val="24"/>
              </w:rPr>
              <w:t xml:space="preserve"> болезней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Основы медицинской статистики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Эпидемиологический анализ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Эпидемиологический надзор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proofErr w:type="gramEnd"/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E7D52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Основы организации лабораторной службы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собеседовани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Избранные вопросы клинической лабораторной диагностики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Организация и безопасность работы с микроорганизмами 3-4 групп патогенности и возбудителями паразитарных болезней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Контроль качества лабораторных исследований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Коммунальная гигиена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proofErr w:type="gramEnd"/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E7D52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Роль и место коммунальной гигиены в комплексе мер по профилактике и борьбе с паразитарными болезнями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Окружающая среда и здоровье населения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 xml:space="preserve">Гигиена водоснабжения и водных объектов 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Гигиена почвы и санитарная очистка населенных мест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Гигиена жилых и общественных зданий и лечебно-профилактических медицинских организаций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Гигиены планировки и застройки населенных мест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16.7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Коммунальная гигиена в тропиках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Гигиена детей и подростков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proofErr w:type="gramEnd"/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E7D52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Государственный санитарно-эпидемиологический надзор за обеспечением санитарно-эпидемиологического благополучия детского и подросткового населения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 xml:space="preserve">Гигиенические требования к устройству и оборудованию образовательных учреждений 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17.3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Гигиена детей в образовательных учреждениях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17.4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 xml:space="preserve">Гигиена учреждений дополнительного образования 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Гигиена учреждений отдыха и оздоровления детей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lastRenderedPageBreak/>
              <w:t>17.6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Детские болезни в тропиках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Гигиена питания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proofErr w:type="gramEnd"/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E7D52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Государственный санитарно-эпидемиологический надзор за качеством и безопасностью пищевых продуктов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18.2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Пищевые отравления и их профилактика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18.3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Санитарно-эпидемиологический надзор и производственный контроль на предприятиях пищевой промышленности и торговли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18.4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Санитарно-эпидемиологическая экспертиза пищевых продуктов 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Санитарная микробиология в гигиене питания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 xml:space="preserve">18.6 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Организация лабораторного контроля качества и безопасности пищевых продуктов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1419" w:type="dxa"/>
            <w:gridSpan w:val="2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18.7.</w:t>
            </w:r>
          </w:p>
        </w:tc>
        <w:tc>
          <w:tcPr>
            <w:tcW w:w="5573" w:type="dxa"/>
          </w:tcPr>
          <w:p w:rsidR="0051062B" w:rsidRPr="008E7D52" w:rsidRDefault="0051062B" w:rsidP="00510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Гигиена питания в тропиках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>тестовый</w:t>
            </w:r>
            <w:proofErr w:type="gramEnd"/>
            <w:r w:rsidRPr="008E7D52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</w:t>
            </w:r>
            <w:r w:rsidRPr="008E7D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062B" w:rsidRPr="008E7D52" w:rsidTr="0051062B">
        <w:tc>
          <w:tcPr>
            <w:tcW w:w="6992" w:type="dxa"/>
            <w:gridSpan w:val="3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51062B" w:rsidRPr="008E7D52" w:rsidTr="0051062B">
        <w:tc>
          <w:tcPr>
            <w:tcW w:w="6992" w:type="dxa"/>
            <w:gridSpan w:val="3"/>
          </w:tcPr>
          <w:p w:rsidR="0051062B" w:rsidRPr="008E7D52" w:rsidRDefault="0051062B" w:rsidP="005106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D5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84" w:type="dxa"/>
          </w:tcPr>
          <w:p w:rsidR="0051062B" w:rsidRPr="008E7D52" w:rsidRDefault="0051062B" w:rsidP="00510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79DE" w:rsidRPr="00EC406F" w:rsidRDefault="001279DE" w:rsidP="005B49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279DE" w:rsidRPr="00EC406F" w:rsidSect="00AD698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C1" w:rsidRPr="00A2108B" w:rsidRDefault="00397FC1" w:rsidP="00A2108B">
      <w:pPr>
        <w:pStyle w:val="afe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97FC1" w:rsidRPr="00A2108B" w:rsidRDefault="00397FC1" w:rsidP="00A2108B">
      <w:pPr>
        <w:pStyle w:val="afe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C1" w:rsidRPr="00A2108B" w:rsidRDefault="00397FC1" w:rsidP="00A2108B">
      <w:pPr>
        <w:pStyle w:val="afe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97FC1" w:rsidRPr="00A2108B" w:rsidRDefault="00397FC1" w:rsidP="00A2108B">
      <w:pPr>
        <w:pStyle w:val="afe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52" w:rsidRDefault="008E7D5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062B">
      <w:rPr>
        <w:noProof/>
      </w:rPr>
      <w:t>8</w:t>
    </w:r>
    <w:r>
      <w:fldChar w:fldCharType="end"/>
    </w:r>
  </w:p>
  <w:p w:rsidR="008E7D52" w:rsidRDefault="008E7D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3">
    <w:nsid w:val="001B435D"/>
    <w:multiLevelType w:val="multilevel"/>
    <w:tmpl w:val="231426BC"/>
    <w:lvl w:ilvl="0">
      <w:start w:val="1"/>
      <w:numFmt w:val="decimal"/>
      <w:lvlText w:val="%1."/>
      <w:lvlJc w:val="left"/>
      <w:pPr>
        <w:tabs>
          <w:tab w:val="num" w:pos="0"/>
        </w:tabs>
        <w:ind w:left="64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521492"/>
    <w:multiLevelType w:val="hybridMultilevel"/>
    <w:tmpl w:val="A330DD60"/>
    <w:lvl w:ilvl="0" w:tplc="E06C18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64248"/>
    <w:multiLevelType w:val="multilevel"/>
    <w:tmpl w:val="F9BE8202"/>
    <w:lvl w:ilvl="0">
      <w:start w:val="1"/>
      <w:numFmt w:val="decimal"/>
      <w:lvlText w:val="%1."/>
      <w:lvlJc w:val="left"/>
      <w:pPr>
        <w:tabs>
          <w:tab w:val="num" w:pos="0"/>
        </w:tabs>
        <w:ind w:left="640" w:hanging="360"/>
      </w:pPr>
      <w:rPr>
        <w:rFonts w:cs="Times New Roman"/>
        <w:i w:val="0"/>
        <w:iCs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1996468A"/>
    <w:multiLevelType w:val="multilevel"/>
    <w:tmpl w:val="231426BC"/>
    <w:lvl w:ilvl="0">
      <w:start w:val="1"/>
      <w:numFmt w:val="decimal"/>
      <w:lvlText w:val="%1."/>
      <w:lvlJc w:val="left"/>
      <w:pPr>
        <w:tabs>
          <w:tab w:val="num" w:pos="146"/>
        </w:tabs>
        <w:ind w:left="786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46"/>
        </w:tabs>
        <w:ind w:left="15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6"/>
        </w:tabs>
        <w:ind w:left="23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6"/>
        </w:tabs>
        <w:ind w:left="30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6"/>
        </w:tabs>
        <w:ind w:left="374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6"/>
        </w:tabs>
        <w:ind w:left="44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6"/>
        </w:tabs>
        <w:ind w:left="51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6"/>
        </w:tabs>
        <w:ind w:left="590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6"/>
        </w:tabs>
        <w:ind w:left="6626" w:hanging="360"/>
      </w:pPr>
      <w:rPr>
        <w:rFonts w:ascii="Wingdings" w:hAnsi="Wingdings"/>
      </w:rPr>
    </w:lvl>
  </w:abstractNum>
  <w:abstractNum w:abstractNumId="8">
    <w:nsid w:val="1D5E54A1"/>
    <w:multiLevelType w:val="hybridMultilevel"/>
    <w:tmpl w:val="61FA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2">
    <w:nsid w:val="2D110E5B"/>
    <w:multiLevelType w:val="multilevel"/>
    <w:tmpl w:val="5EA0A20A"/>
    <w:lvl w:ilvl="0">
      <w:start w:val="1"/>
      <w:numFmt w:val="decimal"/>
      <w:lvlText w:val="%1."/>
      <w:lvlJc w:val="left"/>
      <w:pPr>
        <w:tabs>
          <w:tab w:val="num" w:pos="0"/>
        </w:tabs>
        <w:ind w:left="64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D7330"/>
    <w:multiLevelType w:val="hybridMultilevel"/>
    <w:tmpl w:val="9B8E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B76588"/>
    <w:multiLevelType w:val="multilevel"/>
    <w:tmpl w:val="F9BE8202"/>
    <w:lvl w:ilvl="0">
      <w:start w:val="1"/>
      <w:numFmt w:val="decimal"/>
      <w:lvlText w:val="%1."/>
      <w:lvlJc w:val="left"/>
      <w:pPr>
        <w:tabs>
          <w:tab w:val="num" w:pos="0"/>
        </w:tabs>
        <w:ind w:left="640" w:hanging="360"/>
      </w:pPr>
      <w:rPr>
        <w:rFonts w:cs="Times New Roman"/>
        <w:i w:val="0"/>
        <w:iCs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>
    <w:nsid w:val="453A096E"/>
    <w:multiLevelType w:val="multilevel"/>
    <w:tmpl w:val="DB4EC9D0"/>
    <w:lvl w:ilvl="0">
      <w:start w:val="1"/>
      <w:numFmt w:val="decimal"/>
      <w:lvlText w:val="%1."/>
      <w:lvlJc w:val="left"/>
      <w:pPr>
        <w:tabs>
          <w:tab w:val="num" w:pos="3"/>
        </w:tabs>
        <w:ind w:left="643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3"/>
        </w:tabs>
        <w:ind w:left="144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"/>
        </w:tabs>
        <w:ind w:left="216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"/>
        </w:tabs>
        <w:ind w:left="288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"/>
        </w:tabs>
        <w:ind w:left="360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"/>
        </w:tabs>
        <w:ind w:left="432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"/>
        </w:tabs>
        <w:ind w:left="504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"/>
        </w:tabs>
        <w:ind w:left="576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"/>
        </w:tabs>
        <w:ind w:left="6483" w:hanging="360"/>
      </w:pPr>
      <w:rPr>
        <w:rFonts w:ascii="Wingdings" w:hAnsi="Wingdings"/>
      </w:rPr>
    </w:lvl>
  </w:abstractNum>
  <w:abstractNum w:abstractNumId="18">
    <w:nsid w:val="48325C3E"/>
    <w:multiLevelType w:val="hybridMultilevel"/>
    <w:tmpl w:val="025CDAD8"/>
    <w:lvl w:ilvl="0" w:tplc="0DCA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1669EB"/>
    <w:multiLevelType w:val="hybridMultilevel"/>
    <w:tmpl w:val="61FA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D745FE"/>
    <w:multiLevelType w:val="multilevel"/>
    <w:tmpl w:val="33F49BEC"/>
    <w:lvl w:ilvl="0">
      <w:start w:val="1"/>
      <w:numFmt w:val="decimal"/>
      <w:lvlText w:val="%1."/>
      <w:lvlJc w:val="left"/>
      <w:pPr>
        <w:tabs>
          <w:tab w:val="num" w:pos="0"/>
        </w:tabs>
        <w:ind w:left="64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>
    <w:nsid w:val="4E2A5D8D"/>
    <w:multiLevelType w:val="hybridMultilevel"/>
    <w:tmpl w:val="44B2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201729"/>
    <w:multiLevelType w:val="hybridMultilevel"/>
    <w:tmpl w:val="7850314E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01276"/>
    <w:multiLevelType w:val="hybridMultilevel"/>
    <w:tmpl w:val="E530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060A44"/>
    <w:multiLevelType w:val="multilevel"/>
    <w:tmpl w:val="CCE4CD50"/>
    <w:lvl w:ilvl="0">
      <w:start w:val="1"/>
      <w:numFmt w:val="decimal"/>
      <w:lvlText w:val="%1."/>
      <w:lvlJc w:val="left"/>
      <w:pPr>
        <w:tabs>
          <w:tab w:val="num" w:pos="0"/>
        </w:tabs>
        <w:ind w:left="64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5B8A0F67"/>
    <w:multiLevelType w:val="hybridMultilevel"/>
    <w:tmpl w:val="1F52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E92C04"/>
    <w:multiLevelType w:val="multilevel"/>
    <w:tmpl w:val="DB4EC9D0"/>
    <w:lvl w:ilvl="0">
      <w:start w:val="1"/>
      <w:numFmt w:val="decimal"/>
      <w:lvlText w:val="%1."/>
      <w:lvlJc w:val="left"/>
      <w:pPr>
        <w:tabs>
          <w:tab w:val="num" w:pos="3"/>
        </w:tabs>
        <w:ind w:left="643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3"/>
        </w:tabs>
        <w:ind w:left="144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"/>
        </w:tabs>
        <w:ind w:left="216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"/>
        </w:tabs>
        <w:ind w:left="288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"/>
        </w:tabs>
        <w:ind w:left="360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"/>
        </w:tabs>
        <w:ind w:left="432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"/>
        </w:tabs>
        <w:ind w:left="504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"/>
        </w:tabs>
        <w:ind w:left="576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"/>
        </w:tabs>
        <w:ind w:left="6483" w:hanging="360"/>
      </w:pPr>
      <w:rPr>
        <w:rFonts w:ascii="Wingdings" w:hAnsi="Wingdings"/>
      </w:rPr>
    </w:lvl>
  </w:abstractNum>
  <w:abstractNum w:abstractNumId="28">
    <w:nsid w:val="644B507F"/>
    <w:multiLevelType w:val="hybridMultilevel"/>
    <w:tmpl w:val="D6586AAE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4142B4"/>
    <w:multiLevelType w:val="hybridMultilevel"/>
    <w:tmpl w:val="F124985E"/>
    <w:lvl w:ilvl="0" w:tplc="E06C18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B4B0A"/>
    <w:multiLevelType w:val="hybridMultilevel"/>
    <w:tmpl w:val="06E001A8"/>
    <w:lvl w:ilvl="0" w:tplc="0DCA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307A4"/>
    <w:multiLevelType w:val="hybridMultilevel"/>
    <w:tmpl w:val="989297BE"/>
    <w:lvl w:ilvl="0" w:tplc="0DCA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C543F"/>
    <w:multiLevelType w:val="multilevel"/>
    <w:tmpl w:val="DB4EC9D0"/>
    <w:lvl w:ilvl="0">
      <w:start w:val="1"/>
      <w:numFmt w:val="decimal"/>
      <w:lvlText w:val="%1."/>
      <w:lvlJc w:val="left"/>
      <w:pPr>
        <w:tabs>
          <w:tab w:val="num" w:pos="3"/>
        </w:tabs>
        <w:ind w:left="643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3"/>
        </w:tabs>
        <w:ind w:left="144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"/>
        </w:tabs>
        <w:ind w:left="216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"/>
        </w:tabs>
        <w:ind w:left="288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"/>
        </w:tabs>
        <w:ind w:left="360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"/>
        </w:tabs>
        <w:ind w:left="432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"/>
        </w:tabs>
        <w:ind w:left="504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"/>
        </w:tabs>
        <w:ind w:left="576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"/>
        </w:tabs>
        <w:ind w:left="6483" w:hanging="360"/>
      </w:pPr>
      <w:rPr>
        <w:rFonts w:ascii="Wingdings" w:hAnsi="Wingdings"/>
      </w:rPr>
    </w:lvl>
  </w:abstractNum>
  <w:abstractNum w:abstractNumId="33">
    <w:nsid w:val="719773B0"/>
    <w:multiLevelType w:val="hybridMultilevel"/>
    <w:tmpl w:val="F18C34AE"/>
    <w:lvl w:ilvl="0" w:tplc="96326F80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111F4"/>
    <w:multiLevelType w:val="multilevel"/>
    <w:tmpl w:val="33F49BEC"/>
    <w:lvl w:ilvl="0">
      <w:start w:val="1"/>
      <w:numFmt w:val="decimal"/>
      <w:lvlText w:val="%1."/>
      <w:lvlJc w:val="left"/>
      <w:pPr>
        <w:tabs>
          <w:tab w:val="num" w:pos="0"/>
        </w:tabs>
        <w:ind w:left="64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>
    <w:nsid w:val="79A20F11"/>
    <w:multiLevelType w:val="hybridMultilevel"/>
    <w:tmpl w:val="5B5C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8C5FA9"/>
    <w:multiLevelType w:val="hybridMultilevel"/>
    <w:tmpl w:val="5BD8F8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CC855E2"/>
    <w:multiLevelType w:val="hybridMultilevel"/>
    <w:tmpl w:val="F604856C"/>
    <w:lvl w:ilvl="0" w:tplc="0DCA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6606C3"/>
    <w:multiLevelType w:val="hybridMultilevel"/>
    <w:tmpl w:val="0FDA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402046"/>
    <w:multiLevelType w:val="multilevel"/>
    <w:tmpl w:val="CCE4CD50"/>
    <w:lvl w:ilvl="0">
      <w:start w:val="1"/>
      <w:numFmt w:val="decimal"/>
      <w:lvlText w:val="%1."/>
      <w:lvlJc w:val="left"/>
      <w:pPr>
        <w:tabs>
          <w:tab w:val="num" w:pos="0"/>
        </w:tabs>
        <w:ind w:left="64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0">
    <w:nsid w:val="7FB63724"/>
    <w:multiLevelType w:val="multilevel"/>
    <w:tmpl w:val="DB4EC9D0"/>
    <w:lvl w:ilvl="0">
      <w:start w:val="1"/>
      <w:numFmt w:val="decimal"/>
      <w:lvlText w:val="%1."/>
      <w:lvlJc w:val="left"/>
      <w:pPr>
        <w:tabs>
          <w:tab w:val="num" w:pos="0"/>
        </w:tabs>
        <w:ind w:left="64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25"/>
  </w:num>
  <w:num w:numId="2">
    <w:abstractNumId w:val="10"/>
  </w:num>
  <w:num w:numId="3">
    <w:abstractNumId w:val="11"/>
  </w:num>
  <w:num w:numId="4">
    <w:abstractNumId w:val="4"/>
  </w:num>
  <w:num w:numId="5">
    <w:abstractNumId w:val="22"/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8"/>
  </w:num>
  <w:num w:numId="10">
    <w:abstractNumId w:val="23"/>
  </w:num>
  <w:num w:numId="11">
    <w:abstractNumId w:val="26"/>
  </w:num>
  <w:num w:numId="12">
    <w:abstractNumId w:val="38"/>
  </w:num>
  <w:num w:numId="13">
    <w:abstractNumId w:val="35"/>
  </w:num>
  <w:num w:numId="14">
    <w:abstractNumId w:val="21"/>
  </w:num>
  <w:num w:numId="15">
    <w:abstractNumId w:val="36"/>
  </w:num>
  <w:num w:numId="16">
    <w:abstractNumId w:val="7"/>
  </w:num>
  <w:num w:numId="17">
    <w:abstractNumId w:val="3"/>
  </w:num>
  <w:num w:numId="18">
    <w:abstractNumId w:val="40"/>
  </w:num>
  <w:num w:numId="19">
    <w:abstractNumId w:val="27"/>
  </w:num>
  <w:num w:numId="20">
    <w:abstractNumId w:val="32"/>
  </w:num>
  <w:num w:numId="21">
    <w:abstractNumId w:val="17"/>
  </w:num>
  <w:num w:numId="22">
    <w:abstractNumId w:val="20"/>
  </w:num>
  <w:num w:numId="23">
    <w:abstractNumId w:val="34"/>
  </w:num>
  <w:num w:numId="24">
    <w:abstractNumId w:val="24"/>
  </w:num>
  <w:num w:numId="25">
    <w:abstractNumId w:val="39"/>
  </w:num>
  <w:num w:numId="26">
    <w:abstractNumId w:val="6"/>
  </w:num>
  <w:num w:numId="27">
    <w:abstractNumId w:val="15"/>
  </w:num>
  <w:num w:numId="28">
    <w:abstractNumId w:val="12"/>
  </w:num>
  <w:num w:numId="29">
    <w:abstractNumId w:val="14"/>
  </w:num>
  <w:num w:numId="30">
    <w:abstractNumId w:val="16"/>
  </w:num>
  <w:num w:numId="31">
    <w:abstractNumId w:val="13"/>
  </w:num>
  <w:num w:numId="32">
    <w:abstractNumId w:val="9"/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0"/>
  </w:num>
  <w:num w:numId="37">
    <w:abstractNumId w:val="18"/>
  </w:num>
  <w:num w:numId="38">
    <w:abstractNumId w:val="31"/>
  </w:num>
  <w:num w:numId="39">
    <w:abstractNumId w:val="29"/>
  </w:num>
  <w:num w:numId="4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0217"/>
    <w:rsid w:val="00001CE5"/>
    <w:rsid w:val="00002644"/>
    <w:rsid w:val="00002B08"/>
    <w:rsid w:val="00002BD0"/>
    <w:rsid w:val="00002E1B"/>
    <w:rsid w:val="0000396F"/>
    <w:rsid w:val="00003C2C"/>
    <w:rsid w:val="00003C86"/>
    <w:rsid w:val="000040BC"/>
    <w:rsid w:val="00004518"/>
    <w:rsid w:val="00005EBD"/>
    <w:rsid w:val="00006B37"/>
    <w:rsid w:val="000152C5"/>
    <w:rsid w:val="0001589A"/>
    <w:rsid w:val="0001631B"/>
    <w:rsid w:val="00016528"/>
    <w:rsid w:val="00016CA1"/>
    <w:rsid w:val="000208B3"/>
    <w:rsid w:val="0002092E"/>
    <w:rsid w:val="00020CA3"/>
    <w:rsid w:val="000211A9"/>
    <w:rsid w:val="00021D55"/>
    <w:rsid w:val="00022932"/>
    <w:rsid w:val="00022966"/>
    <w:rsid w:val="00025535"/>
    <w:rsid w:val="00025DFF"/>
    <w:rsid w:val="00027586"/>
    <w:rsid w:val="00035F4A"/>
    <w:rsid w:val="00035FCF"/>
    <w:rsid w:val="0003632E"/>
    <w:rsid w:val="00037188"/>
    <w:rsid w:val="00040191"/>
    <w:rsid w:val="000412CC"/>
    <w:rsid w:val="00042C63"/>
    <w:rsid w:val="00043166"/>
    <w:rsid w:val="00045B21"/>
    <w:rsid w:val="00046D14"/>
    <w:rsid w:val="00047B15"/>
    <w:rsid w:val="00050962"/>
    <w:rsid w:val="00051A4A"/>
    <w:rsid w:val="00051CB9"/>
    <w:rsid w:val="00052FED"/>
    <w:rsid w:val="0005319A"/>
    <w:rsid w:val="0005377E"/>
    <w:rsid w:val="000539F6"/>
    <w:rsid w:val="00055BA8"/>
    <w:rsid w:val="000577DF"/>
    <w:rsid w:val="00062B63"/>
    <w:rsid w:val="00063F15"/>
    <w:rsid w:val="00064B0C"/>
    <w:rsid w:val="00066FA3"/>
    <w:rsid w:val="00070ABB"/>
    <w:rsid w:val="00072F25"/>
    <w:rsid w:val="00076BAC"/>
    <w:rsid w:val="00077A9D"/>
    <w:rsid w:val="00081258"/>
    <w:rsid w:val="00083164"/>
    <w:rsid w:val="00084BAB"/>
    <w:rsid w:val="00087C11"/>
    <w:rsid w:val="00092702"/>
    <w:rsid w:val="00092DCB"/>
    <w:rsid w:val="000932A1"/>
    <w:rsid w:val="00094BB7"/>
    <w:rsid w:val="000950E9"/>
    <w:rsid w:val="00095C27"/>
    <w:rsid w:val="00096AD8"/>
    <w:rsid w:val="0009702D"/>
    <w:rsid w:val="0009715E"/>
    <w:rsid w:val="000A5149"/>
    <w:rsid w:val="000A62F1"/>
    <w:rsid w:val="000A661F"/>
    <w:rsid w:val="000B0E9F"/>
    <w:rsid w:val="000B1397"/>
    <w:rsid w:val="000B3338"/>
    <w:rsid w:val="000B3AB3"/>
    <w:rsid w:val="000B597A"/>
    <w:rsid w:val="000B5D24"/>
    <w:rsid w:val="000B6C48"/>
    <w:rsid w:val="000B76DF"/>
    <w:rsid w:val="000B7EF2"/>
    <w:rsid w:val="000C11FA"/>
    <w:rsid w:val="000C23DC"/>
    <w:rsid w:val="000C3B34"/>
    <w:rsid w:val="000C3D1F"/>
    <w:rsid w:val="000C4A0A"/>
    <w:rsid w:val="000C5240"/>
    <w:rsid w:val="000C6266"/>
    <w:rsid w:val="000C782B"/>
    <w:rsid w:val="000C7FCF"/>
    <w:rsid w:val="000D12E5"/>
    <w:rsid w:val="000D183D"/>
    <w:rsid w:val="000D391A"/>
    <w:rsid w:val="000D4F0C"/>
    <w:rsid w:val="000D5465"/>
    <w:rsid w:val="000D5F26"/>
    <w:rsid w:val="000D6CAA"/>
    <w:rsid w:val="000D7CAC"/>
    <w:rsid w:val="000E118A"/>
    <w:rsid w:val="000E243F"/>
    <w:rsid w:val="000E2AA5"/>
    <w:rsid w:val="000E2D66"/>
    <w:rsid w:val="000E375D"/>
    <w:rsid w:val="000E4894"/>
    <w:rsid w:val="000E6BA9"/>
    <w:rsid w:val="000E7657"/>
    <w:rsid w:val="000F0C88"/>
    <w:rsid w:val="000F2FCB"/>
    <w:rsid w:val="000F484B"/>
    <w:rsid w:val="000F652B"/>
    <w:rsid w:val="000F766E"/>
    <w:rsid w:val="00101B0D"/>
    <w:rsid w:val="00103323"/>
    <w:rsid w:val="0010358F"/>
    <w:rsid w:val="00103D43"/>
    <w:rsid w:val="00107A17"/>
    <w:rsid w:val="00112E01"/>
    <w:rsid w:val="0011418E"/>
    <w:rsid w:val="00114FEE"/>
    <w:rsid w:val="00115389"/>
    <w:rsid w:val="00116375"/>
    <w:rsid w:val="00120111"/>
    <w:rsid w:val="00121EDE"/>
    <w:rsid w:val="00122B81"/>
    <w:rsid w:val="001232C6"/>
    <w:rsid w:val="001233EC"/>
    <w:rsid w:val="00123B30"/>
    <w:rsid w:val="00124549"/>
    <w:rsid w:val="00125301"/>
    <w:rsid w:val="00125710"/>
    <w:rsid w:val="001265A1"/>
    <w:rsid w:val="00127396"/>
    <w:rsid w:val="001279DE"/>
    <w:rsid w:val="00127C61"/>
    <w:rsid w:val="001300EB"/>
    <w:rsid w:val="001301D3"/>
    <w:rsid w:val="00134559"/>
    <w:rsid w:val="00134D57"/>
    <w:rsid w:val="00134E66"/>
    <w:rsid w:val="0013530D"/>
    <w:rsid w:val="001361B5"/>
    <w:rsid w:val="00136AEB"/>
    <w:rsid w:val="0013794E"/>
    <w:rsid w:val="00146105"/>
    <w:rsid w:val="0014785E"/>
    <w:rsid w:val="00147A09"/>
    <w:rsid w:val="00150C39"/>
    <w:rsid w:val="00150CCF"/>
    <w:rsid w:val="0015211E"/>
    <w:rsid w:val="00154231"/>
    <w:rsid w:val="00156170"/>
    <w:rsid w:val="001563F9"/>
    <w:rsid w:val="001564D9"/>
    <w:rsid w:val="00161E6B"/>
    <w:rsid w:val="00162824"/>
    <w:rsid w:val="00162BB7"/>
    <w:rsid w:val="0016511D"/>
    <w:rsid w:val="00165595"/>
    <w:rsid w:val="0016652C"/>
    <w:rsid w:val="00167F42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80C72"/>
    <w:rsid w:val="001828F5"/>
    <w:rsid w:val="00182953"/>
    <w:rsid w:val="00182BD3"/>
    <w:rsid w:val="00182EB3"/>
    <w:rsid w:val="001844E1"/>
    <w:rsid w:val="001867D2"/>
    <w:rsid w:val="00191113"/>
    <w:rsid w:val="00193A30"/>
    <w:rsid w:val="001960C5"/>
    <w:rsid w:val="0019690F"/>
    <w:rsid w:val="001A01A8"/>
    <w:rsid w:val="001A1656"/>
    <w:rsid w:val="001A310D"/>
    <w:rsid w:val="001A490D"/>
    <w:rsid w:val="001A638A"/>
    <w:rsid w:val="001A7022"/>
    <w:rsid w:val="001A76C8"/>
    <w:rsid w:val="001B058F"/>
    <w:rsid w:val="001B0E2D"/>
    <w:rsid w:val="001B268C"/>
    <w:rsid w:val="001B2D6D"/>
    <w:rsid w:val="001B4C69"/>
    <w:rsid w:val="001B5D31"/>
    <w:rsid w:val="001B797A"/>
    <w:rsid w:val="001B7CE5"/>
    <w:rsid w:val="001C0919"/>
    <w:rsid w:val="001C0F85"/>
    <w:rsid w:val="001C150C"/>
    <w:rsid w:val="001C1963"/>
    <w:rsid w:val="001C1C6A"/>
    <w:rsid w:val="001C1F5F"/>
    <w:rsid w:val="001C2022"/>
    <w:rsid w:val="001C2F53"/>
    <w:rsid w:val="001C3049"/>
    <w:rsid w:val="001D0EBE"/>
    <w:rsid w:val="001D168D"/>
    <w:rsid w:val="001D2CC7"/>
    <w:rsid w:val="001D4553"/>
    <w:rsid w:val="001D7DE2"/>
    <w:rsid w:val="001E0A07"/>
    <w:rsid w:val="001E0DA5"/>
    <w:rsid w:val="001E11B6"/>
    <w:rsid w:val="001E56AD"/>
    <w:rsid w:val="001E7089"/>
    <w:rsid w:val="001E7824"/>
    <w:rsid w:val="001F13D2"/>
    <w:rsid w:val="001F1B13"/>
    <w:rsid w:val="001F1DC0"/>
    <w:rsid w:val="001F1DC4"/>
    <w:rsid w:val="001F2B8C"/>
    <w:rsid w:val="001F3540"/>
    <w:rsid w:val="001F44CD"/>
    <w:rsid w:val="001F5064"/>
    <w:rsid w:val="001F51FA"/>
    <w:rsid w:val="001F563A"/>
    <w:rsid w:val="001F5D79"/>
    <w:rsid w:val="001F6362"/>
    <w:rsid w:val="002001EA"/>
    <w:rsid w:val="00200E5F"/>
    <w:rsid w:val="002011D2"/>
    <w:rsid w:val="0020554B"/>
    <w:rsid w:val="00206672"/>
    <w:rsid w:val="00206B80"/>
    <w:rsid w:val="00207FEF"/>
    <w:rsid w:val="00211D40"/>
    <w:rsid w:val="0021228A"/>
    <w:rsid w:val="00215C65"/>
    <w:rsid w:val="002169D4"/>
    <w:rsid w:val="00216F6E"/>
    <w:rsid w:val="00217BD4"/>
    <w:rsid w:val="00222E60"/>
    <w:rsid w:val="00223580"/>
    <w:rsid w:val="00224DBA"/>
    <w:rsid w:val="002251A1"/>
    <w:rsid w:val="002276FE"/>
    <w:rsid w:val="002313A7"/>
    <w:rsid w:val="00231CCA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E12"/>
    <w:rsid w:val="0024272B"/>
    <w:rsid w:val="002428A0"/>
    <w:rsid w:val="002434F2"/>
    <w:rsid w:val="00243769"/>
    <w:rsid w:val="002456BB"/>
    <w:rsid w:val="00245BED"/>
    <w:rsid w:val="0024690E"/>
    <w:rsid w:val="002471D8"/>
    <w:rsid w:val="002476C9"/>
    <w:rsid w:val="0025186B"/>
    <w:rsid w:val="00251E79"/>
    <w:rsid w:val="0025209B"/>
    <w:rsid w:val="00252997"/>
    <w:rsid w:val="00252D9C"/>
    <w:rsid w:val="00253CF8"/>
    <w:rsid w:val="002541E1"/>
    <w:rsid w:val="00254686"/>
    <w:rsid w:val="00261B1A"/>
    <w:rsid w:val="00261CE0"/>
    <w:rsid w:val="00262CD2"/>
    <w:rsid w:val="00263394"/>
    <w:rsid w:val="00263ED6"/>
    <w:rsid w:val="00265390"/>
    <w:rsid w:val="002674FA"/>
    <w:rsid w:val="002710C6"/>
    <w:rsid w:val="00271B52"/>
    <w:rsid w:val="002722A9"/>
    <w:rsid w:val="00272446"/>
    <w:rsid w:val="002730B9"/>
    <w:rsid w:val="00273101"/>
    <w:rsid w:val="00275632"/>
    <w:rsid w:val="0027569E"/>
    <w:rsid w:val="002756FD"/>
    <w:rsid w:val="0027648C"/>
    <w:rsid w:val="00276859"/>
    <w:rsid w:val="00277B54"/>
    <w:rsid w:val="00277D9B"/>
    <w:rsid w:val="002816AC"/>
    <w:rsid w:val="00283704"/>
    <w:rsid w:val="00283FDC"/>
    <w:rsid w:val="00284731"/>
    <w:rsid w:val="00284EC1"/>
    <w:rsid w:val="0028558B"/>
    <w:rsid w:val="00286866"/>
    <w:rsid w:val="002870EA"/>
    <w:rsid w:val="00290FD0"/>
    <w:rsid w:val="00293AC5"/>
    <w:rsid w:val="00293C68"/>
    <w:rsid w:val="00294027"/>
    <w:rsid w:val="00294168"/>
    <w:rsid w:val="00294581"/>
    <w:rsid w:val="00294626"/>
    <w:rsid w:val="0029490A"/>
    <w:rsid w:val="0029594F"/>
    <w:rsid w:val="00296729"/>
    <w:rsid w:val="00296E16"/>
    <w:rsid w:val="00296F0C"/>
    <w:rsid w:val="002971A5"/>
    <w:rsid w:val="00297AF7"/>
    <w:rsid w:val="002A0035"/>
    <w:rsid w:val="002A12D9"/>
    <w:rsid w:val="002A22CB"/>
    <w:rsid w:val="002A2CC3"/>
    <w:rsid w:val="002A3AA7"/>
    <w:rsid w:val="002B1DB9"/>
    <w:rsid w:val="002B3AE5"/>
    <w:rsid w:val="002B43A2"/>
    <w:rsid w:val="002B672E"/>
    <w:rsid w:val="002B6B7D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0C07"/>
    <w:rsid w:val="002D23BD"/>
    <w:rsid w:val="002D2713"/>
    <w:rsid w:val="002D5AFA"/>
    <w:rsid w:val="002D7FB6"/>
    <w:rsid w:val="002E1BBC"/>
    <w:rsid w:val="002E30A7"/>
    <w:rsid w:val="002E3138"/>
    <w:rsid w:val="002E5085"/>
    <w:rsid w:val="002E650B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400F"/>
    <w:rsid w:val="002F66B2"/>
    <w:rsid w:val="003007F1"/>
    <w:rsid w:val="00301F10"/>
    <w:rsid w:val="00302294"/>
    <w:rsid w:val="00304423"/>
    <w:rsid w:val="00304473"/>
    <w:rsid w:val="003049D5"/>
    <w:rsid w:val="00305F7C"/>
    <w:rsid w:val="003117DD"/>
    <w:rsid w:val="003131A8"/>
    <w:rsid w:val="00314600"/>
    <w:rsid w:val="00314AB2"/>
    <w:rsid w:val="00316481"/>
    <w:rsid w:val="00316AD2"/>
    <w:rsid w:val="003177B2"/>
    <w:rsid w:val="003178A5"/>
    <w:rsid w:val="00317F74"/>
    <w:rsid w:val="0032013B"/>
    <w:rsid w:val="00320653"/>
    <w:rsid w:val="00322FBE"/>
    <w:rsid w:val="00323734"/>
    <w:rsid w:val="003237A8"/>
    <w:rsid w:val="00323800"/>
    <w:rsid w:val="00324F97"/>
    <w:rsid w:val="0032620F"/>
    <w:rsid w:val="003269BE"/>
    <w:rsid w:val="0032725F"/>
    <w:rsid w:val="00327978"/>
    <w:rsid w:val="00327A32"/>
    <w:rsid w:val="00327AEB"/>
    <w:rsid w:val="00327EA7"/>
    <w:rsid w:val="0033270D"/>
    <w:rsid w:val="00332EFA"/>
    <w:rsid w:val="0034120D"/>
    <w:rsid w:val="00341A51"/>
    <w:rsid w:val="00341CE1"/>
    <w:rsid w:val="0034210C"/>
    <w:rsid w:val="0034215B"/>
    <w:rsid w:val="003430A7"/>
    <w:rsid w:val="00343411"/>
    <w:rsid w:val="00344277"/>
    <w:rsid w:val="00344C49"/>
    <w:rsid w:val="003453C8"/>
    <w:rsid w:val="003458F7"/>
    <w:rsid w:val="003465ED"/>
    <w:rsid w:val="00346B8C"/>
    <w:rsid w:val="00351B7D"/>
    <w:rsid w:val="0035315F"/>
    <w:rsid w:val="003533C3"/>
    <w:rsid w:val="003545EA"/>
    <w:rsid w:val="0035579C"/>
    <w:rsid w:val="00356FA4"/>
    <w:rsid w:val="00357042"/>
    <w:rsid w:val="003608BF"/>
    <w:rsid w:val="00361FB5"/>
    <w:rsid w:val="00362938"/>
    <w:rsid w:val="00365B6B"/>
    <w:rsid w:val="0037062C"/>
    <w:rsid w:val="00370C20"/>
    <w:rsid w:val="0037226A"/>
    <w:rsid w:val="003728DD"/>
    <w:rsid w:val="00372E80"/>
    <w:rsid w:val="00373CD9"/>
    <w:rsid w:val="00374149"/>
    <w:rsid w:val="003743FE"/>
    <w:rsid w:val="00375A58"/>
    <w:rsid w:val="00375E13"/>
    <w:rsid w:val="00377AA0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91A9F"/>
    <w:rsid w:val="00392D74"/>
    <w:rsid w:val="0039460B"/>
    <w:rsid w:val="003947F4"/>
    <w:rsid w:val="003953BA"/>
    <w:rsid w:val="0039594E"/>
    <w:rsid w:val="0039605A"/>
    <w:rsid w:val="00397114"/>
    <w:rsid w:val="00397FC1"/>
    <w:rsid w:val="003A2981"/>
    <w:rsid w:val="003A43AD"/>
    <w:rsid w:val="003A5534"/>
    <w:rsid w:val="003A6DD1"/>
    <w:rsid w:val="003A6F34"/>
    <w:rsid w:val="003B043B"/>
    <w:rsid w:val="003B25B9"/>
    <w:rsid w:val="003B2A47"/>
    <w:rsid w:val="003B3967"/>
    <w:rsid w:val="003B550D"/>
    <w:rsid w:val="003B584C"/>
    <w:rsid w:val="003B6583"/>
    <w:rsid w:val="003B7683"/>
    <w:rsid w:val="003B7F77"/>
    <w:rsid w:val="003C0CD4"/>
    <w:rsid w:val="003C1738"/>
    <w:rsid w:val="003C214C"/>
    <w:rsid w:val="003C49CA"/>
    <w:rsid w:val="003C587A"/>
    <w:rsid w:val="003C5F18"/>
    <w:rsid w:val="003C75B4"/>
    <w:rsid w:val="003D0C7A"/>
    <w:rsid w:val="003D1263"/>
    <w:rsid w:val="003D154B"/>
    <w:rsid w:val="003D2990"/>
    <w:rsid w:val="003D2F6B"/>
    <w:rsid w:val="003D5804"/>
    <w:rsid w:val="003D5B30"/>
    <w:rsid w:val="003D7B51"/>
    <w:rsid w:val="003E07C6"/>
    <w:rsid w:val="003E0900"/>
    <w:rsid w:val="003E0F7F"/>
    <w:rsid w:val="003E12E4"/>
    <w:rsid w:val="003E13A6"/>
    <w:rsid w:val="003E2B15"/>
    <w:rsid w:val="003E3630"/>
    <w:rsid w:val="003E3DD5"/>
    <w:rsid w:val="003E512B"/>
    <w:rsid w:val="003E541A"/>
    <w:rsid w:val="003E62D6"/>
    <w:rsid w:val="003E76E0"/>
    <w:rsid w:val="003E7D81"/>
    <w:rsid w:val="003E7E00"/>
    <w:rsid w:val="003E7F4A"/>
    <w:rsid w:val="003F0170"/>
    <w:rsid w:val="003F0D9C"/>
    <w:rsid w:val="003F42D2"/>
    <w:rsid w:val="003F55BF"/>
    <w:rsid w:val="003F5601"/>
    <w:rsid w:val="003F57FE"/>
    <w:rsid w:val="003F672F"/>
    <w:rsid w:val="003F6C82"/>
    <w:rsid w:val="00401CF7"/>
    <w:rsid w:val="004027B6"/>
    <w:rsid w:val="0040319C"/>
    <w:rsid w:val="00404543"/>
    <w:rsid w:val="00405BE5"/>
    <w:rsid w:val="004066CD"/>
    <w:rsid w:val="004067DD"/>
    <w:rsid w:val="00406B0A"/>
    <w:rsid w:val="00407A96"/>
    <w:rsid w:val="004121E8"/>
    <w:rsid w:val="00412C55"/>
    <w:rsid w:val="00413045"/>
    <w:rsid w:val="00414856"/>
    <w:rsid w:val="004158AD"/>
    <w:rsid w:val="00415BC8"/>
    <w:rsid w:val="004201B3"/>
    <w:rsid w:val="004209F4"/>
    <w:rsid w:val="00421E92"/>
    <w:rsid w:val="00424351"/>
    <w:rsid w:val="00424CF1"/>
    <w:rsid w:val="00427374"/>
    <w:rsid w:val="00427ED4"/>
    <w:rsid w:val="00431539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303B"/>
    <w:rsid w:val="004435F5"/>
    <w:rsid w:val="00444027"/>
    <w:rsid w:val="0044500B"/>
    <w:rsid w:val="004454AE"/>
    <w:rsid w:val="00445730"/>
    <w:rsid w:val="00446774"/>
    <w:rsid w:val="00446E79"/>
    <w:rsid w:val="00447C74"/>
    <w:rsid w:val="004514AC"/>
    <w:rsid w:val="004517C0"/>
    <w:rsid w:val="004520F5"/>
    <w:rsid w:val="00453E6B"/>
    <w:rsid w:val="00453FE6"/>
    <w:rsid w:val="00454724"/>
    <w:rsid w:val="00454D95"/>
    <w:rsid w:val="00455121"/>
    <w:rsid w:val="0045539E"/>
    <w:rsid w:val="004563BB"/>
    <w:rsid w:val="004607EA"/>
    <w:rsid w:val="0046152E"/>
    <w:rsid w:val="004615A7"/>
    <w:rsid w:val="00461968"/>
    <w:rsid w:val="004632E1"/>
    <w:rsid w:val="00463ADF"/>
    <w:rsid w:val="00465212"/>
    <w:rsid w:val="004657C0"/>
    <w:rsid w:val="00467C3C"/>
    <w:rsid w:val="00467FFE"/>
    <w:rsid w:val="0047003E"/>
    <w:rsid w:val="004700DA"/>
    <w:rsid w:val="00473EC9"/>
    <w:rsid w:val="004742F4"/>
    <w:rsid w:val="0047450A"/>
    <w:rsid w:val="00474984"/>
    <w:rsid w:val="00474D7F"/>
    <w:rsid w:val="0048075F"/>
    <w:rsid w:val="00480E97"/>
    <w:rsid w:val="00481755"/>
    <w:rsid w:val="00481959"/>
    <w:rsid w:val="0048234B"/>
    <w:rsid w:val="0048285F"/>
    <w:rsid w:val="004831E1"/>
    <w:rsid w:val="00486F2E"/>
    <w:rsid w:val="00490864"/>
    <w:rsid w:val="00491147"/>
    <w:rsid w:val="004914AF"/>
    <w:rsid w:val="004919F7"/>
    <w:rsid w:val="00491A57"/>
    <w:rsid w:val="00491B1A"/>
    <w:rsid w:val="00493629"/>
    <w:rsid w:val="00494273"/>
    <w:rsid w:val="004A2BFE"/>
    <w:rsid w:val="004A44BD"/>
    <w:rsid w:val="004A4F08"/>
    <w:rsid w:val="004A4F32"/>
    <w:rsid w:val="004A53E8"/>
    <w:rsid w:val="004A6F8E"/>
    <w:rsid w:val="004A703C"/>
    <w:rsid w:val="004B2C54"/>
    <w:rsid w:val="004B37DD"/>
    <w:rsid w:val="004B5D50"/>
    <w:rsid w:val="004B6390"/>
    <w:rsid w:val="004C3220"/>
    <w:rsid w:val="004C325E"/>
    <w:rsid w:val="004C3D88"/>
    <w:rsid w:val="004C3DE6"/>
    <w:rsid w:val="004C4727"/>
    <w:rsid w:val="004C5712"/>
    <w:rsid w:val="004C710C"/>
    <w:rsid w:val="004C72BA"/>
    <w:rsid w:val="004C77E4"/>
    <w:rsid w:val="004D0803"/>
    <w:rsid w:val="004D0FA4"/>
    <w:rsid w:val="004D197F"/>
    <w:rsid w:val="004D261B"/>
    <w:rsid w:val="004D3834"/>
    <w:rsid w:val="004D40E1"/>
    <w:rsid w:val="004D43A8"/>
    <w:rsid w:val="004D5F43"/>
    <w:rsid w:val="004D7235"/>
    <w:rsid w:val="004E0422"/>
    <w:rsid w:val="004E1DF9"/>
    <w:rsid w:val="004E4902"/>
    <w:rsid w:val="004E4FA9"/>
    <w:rsid w:val="004E6C91"/>
    <w:rsid w:val="004F29DB"/>
    <w:rsid w:val="004F3B61"/>
    <w:rsid w:val="004F566C"/>
    <w:rsid w:val="004F67EE"/>
    <w:rsid w:val="004F7A8F"/>
    <w:rsid w:val="005006C8"/>
    <w:rsid w:val="0050083D"/>
    <w:rsid w:val="00500B36"/>
    <w:rsid w:val="00500DFD"/>
    <w:rsid w:val="00503155"/>
    <w:rsid w:val="00505A9D"/>
    <w:rsid w:val="0051019A"/>
    <w:rsid w:val="0051062B"/>
    <w:rsid w:val="00511920"/>
    <w:rsid w:val="00511C1D"/>
    <w:rsid w:val="00511EA0"/>
    <w:rsid w:val="00512F0B"/>
    <w:rsid w:val="005206B9"/>
    <w:rsid w:val="00522F66"/>
    <w:rsid w:val="005241B7"/>
    <w:rsid w:val="00525491"/>
    <w:rsid w:val="00525650"/>
    <w:rsid w:val="005258FF"/>
    <w:rsid w:val="0052648B"/>
    <w:rsid w:val="0052672F"/>
    <w:rsid w:val="00527400"/>
    <w:rsid w:val="0053111A"/>
    <w:rsid w:val="00531342"/>
    <w:rsid w:val="00532D2A"/>
    <w:rsid w:val="005339C8"/>
    <w:rsid w:val="005348D6"/>
    <w:rsid w:val="0053535C"/>
    <w:rsid w:val="005366BE"/>
    <w:rsid w:val="005378B4"/>
    <w:rsid w:val="00541479"/>
    <w:rsid w:val="00541FEA"/>
    <w:rsid w:val="0054319F"/>
    <w:rsid w:val="00543393"/>
    <w:rsid w:val="005473BC"/>
    <w:rsid w:val="005523F5"/>
    <w:rsid w:val="00553FC2"/>
    <w:rsid w:val="00554EDD"/>
    <w:rsid w:val="005553D4"/>
    <w:rsid w:val="005561F4"/>
    <w:rsid w:val="00556CC4"/>
    <w:rsid w:val="00557A03"/>
    <w:rsid w:val="005604A8"/>
    <w:rsid w:val="005632DD"/>
    <w:rsid w:val="005646C1"/>
    <w:rsid w:val="00564EFF"/>
    <w:rsid w:val="00566066"/>
    <w:rsid w:val="00566B62"/>
    <w:rsid w:val="005679B8"/>
    <w:rsid w:val="005716FC"/>
    <w:rsid w:val="005722BC"/>
    <w:rsid w:val="00572B28"/>
    <w:rsid w:val="005748D9"/>
    <w:rsid w:val="00576CE8"/>
    <w:rsid w:val="00580172"/>
    <w:rsid w:val="0058397C"/>
    <w:rsid w:val="00584382"/>
    <w:rsid w:val="00585558"/>
    <w:rsid w:val="00585F2A"/>
    <w:rsid w:val="00587971"/>
    <w:rsid w:val="00590308"/>
    <w:rsid w:val="00591118"/>
    <w:rsid w:val="00592D34"/>
    <w:rsid w:val="00593611"/>
    <w:rsid w:val="0059366C"/>
    <w:rsid w:val="00593A9E"/>
    <w:rsid w:val="005942B8"/>
    <w:rsid w:val="0059513E"/>
    <w:rsid w:val="005967FB"/>
    <w:rsid w:val="0059707E"/>
    <w:rsid w:val="00597CA8"/>
    <w:rsid w:val="005A2D3D"/>
    <w:rsid w:val="005A3563"/>
    <w:rsid w:val="005A5536"/>
    <w:rsid w:val="005A5894"/>
    <w:rsid w:val="005A6D26"/>
    <w:rsid w:val="005A6D58"/>
    <w:rsid w:val="005A7F67"/>
    <w:rsid w:val="005B1E5F"/>
    <w:rsid w:val="005B2ABC"/>
    <w:rsid w:val="005B2BC7"/>
    <w:rsid w:val="005B3E33"/>
    <w:rsid w:val="005B4979"/>
    <w:rsid w:val="005B4FB2"/>
    <w:rsid w:val="005B5301"/>
    <w:rsid w:val="005B5492"/>
    <w:rsid w:val="005B6290"/>
    <w:rsid w:val="005B6BF4"/>
    <w:rsid w:val="005B771F"/>
    <w:rsid w:val="005C0212"/>
    <w:rsid w:val="005C104C"/>
    <w:rsid w:val="005C1D0B"/>
    <w:rsid w:val="005C2BF8"/>
    <w:rsid w:val="005C594A"/>
    <w:rsid w:val="005C5D99"/>
    <w:rsid w:val="005D069C"/>
    <w:rsid w:val="005D1407"/>
    <w:rsid w:val="005D3A92"/>
    <w:rsid w:val="005D429E"/>
    <w:rsid w:val="005D507F"/>
    <w:rsid w:val="005D5CAB"/>
    <w:rsid w:val="005D7BF0"/>
    <w:rsid w:val="005E0D46"/>
    <w:rsid w:val="005E10EE"/>
    <w:rsid w:val="005E17B3"/>
    <w:rsid w:val="005E1DAB"/>
    <w:rsid w:val="005E2F1B"/>
    <w:rsid w:val="005E3AFF"/>
    <w:rsid w:val="005E3C30"/>
    <w:rsid w:val="005E41DE"/>
    <w:rsid w:val="005E73E6"/>
    <w:rsid w:val="005F0D8A"/>
    <w:rsid w:val="005F25B7"/>
    <w:rsid w:val="005F34B1"/>
    <w:rsid w:val="005F572B"/>
    <w:rsid w:val="005F6111"/>
    <w:rsid w:val="005F756D"/>
    <w:rsid w:val="006008E8"/>
    <w:rsid w:val="00600949"/>
    <w:rsid w:val="0060330E"/>
    <w:rsid w:val="00604911"/>
    <w:rsid w:val="00605006"/>
    <w:rsid w:val="00605552"/>
    <w:rsid w:val="00605C52"/>
    <w:rsid w:val="00610DAE"/>
    <w:rsid w:val="00611CC6"/>
    <w:rsid w:val="00612093"/>
    <w:rsid w:val="006128F4"/>
    <w:rsid w:val="00612CD4"/>
    <w:rsid w:val="00612ECE"/>
    <w:rsid w:val="006130CE"/>
    <w:rsid w:val="00614DD3"/>
    <w:rsid w:val="00615FE7"/>
    <w:rsid w:val="00617EBD"/>
    <w:rsid w:val="00617F8F"/>
    <w:rsid w:val="00620053"/>
    <w:rsid w:val="00620555"/>
    <w:rsid w:val="006209E6"/>
    <w:rsid w:val="006227C7"/>
    <w:rsid w:val="00622DD9"/>
    <w:rsid w:val="00623C62"/>
    <w:rsid w:val="0062420B"/>
    <w:rsid w:val="00624786"/>
    <w:rsid w:val="0062506B"/>
    <w:rsid w:val="0062524E"/>
    <w:rsid w:val="00625E5F"/>
    <w:rsid w:val="00627778"/>
    <w:rsid w:val="00630371"/>
    <w:rsid w:val="00630D70"/>
    <w:rsid w:val="006318CA"/>
    <w:rsid w:val="00631A12"/>
    <w:rsid w:val="00631F2F"/>
    <w:rsid w:val="006343A8"/>
    <w:rsid w:val="0063575B"/>
    <w:rsid w:val="00636844"/>
    <w:rsid w:val="006368A3"/>
    <w:rsid w:val="00641B01"/>
    <w:rsid w:val="00642137"/>
    <w:rsid w:val="0064308E"/>
    <w:rsid w:val="00643266"/>
    <w:rsid w:val="006433D9"/>
    <w:rsid w:val="006434E2"/>
    <w:rsid w:val="00643C56"/>
    <w:rsid w:val="00643CBD"/>
    <w:rsid w:val="00644024"/>
    <w:rsid w:val="00644740"/>
    <w:rsid w:val="006449AF"/>
    <w:rsid w:val="006457B4"/>
    <w:rsid w:val="00645A1D"/>
    <w:rsid w:val="00645AB1"/>
    <w:rsid w:val="0064607B"/>
    <w:rsid w:val="00646E25"/>
    <w:rsid w:val="00650B6A"/>
    <w:rsid w:val="00650D48"/>
    <w:rsid w:val="00654641"/>
    <w:rsid w:val="0065516D"/>
    <w:rsid w:val="00655A4B"/>
    <w:rsid w:val="00655D63"/>
    <w:rsid w:val="006561A5"/>
    <w:rsid w:val="00657081"/>
    <w:rsid w:val="00657657"/>
    <w:rsid w:val="00661D92"/>
    <w:rsid w:val="00662202"/>
    <w:rsid w:val="00662507"/>
    <w:rsid w:val="00662F35"/>
    <w:rsid w:val="006633DA"/>
    <w:rsid w:val="006637C6"/>
    <w:rsid w:val="00663BBF"/>
    <w:rsid w:val="00663D04"/>
    <w:rsid w:val="00663EB6"/>
    <w:rsid w:val="00664D3A"/>
    <w:rsid w:val="00665DA4"/>
    <w:rsid w:val="00666D8C"/>
    <w:rsid w:val="00667B27"/>
    <w:rsid w:val="00667B41"/>
    <w:rsid w:val="00670A45"/>
    <w:rsid w:val="00670D30"/>
    <w:rsid w:val="006718AD"/>
    <w:rsid w:val="00672472"/>
    <w:rsid w:val="006728D2"/>
    <w:rsid w:val="00672C02"/>
    <w:rsid w:val="00672C44"/>
    <w:rsid w:val="006741FC"/>
    <w:rsid w:val="00674888"/>
    <w:rsid w:val="00675170"/>
    <w:rsid w:val="00675D2B"/>
    <w:rsid w:val="00675F60"/>
    <w:rsid w:val="0067666D"/>
    <w:rsid w:val="0067675F"/>
    <w:rsid w:val="0068157C"/>
    <w:rsid w:val="0068165F"/>
    <w:rsid w:val="0068359A"/>
    <w:rsid w:val="00684B3B"/>
    <w:rsid w:val="006856D6"/>
    <w:rsid w:val="00687659"/>
    <w:rsid w:val="0069025F"/>
    <w:rsid w:val="006904A6"/>
    <w:rsid w:val="00690EB4"/>
    <w:rsid w:val="00690F76"/>
    <w:rsid w:val="00691610"/>
    <w:rsid w:val="00691A2F"/>
    <w:rsid w:val="0069246C"/>
    <w:rsid w:val="006931D4"/>
    <w:rsid w:val="00694A47"/>
    <w:rsid w:val="00694BEB"/>
    <w:rsid w:val="00695188"/>
    <w:rsid w:val="0069550C"/>
    <w:rsid w:val="0069626E"/>
    <w:rsid w:val="00697215"/>
    <w:rsid w:val="006976E7"/>
    <w:rsid w:val="00697972"/>
    <w:rsid w:val="00697EDB"/>
    <w:rsid w:val="006A0996"/>
    <w:rsid w:val="006A149C"/>
    <w:rsid w:val="006A45BF"/>
    <w:rsid w:val="006A486C"/>
    <w:rsid w:val="006A57C4"/>
    <w:rsid w:val="006A629C"/>
    <w:rsid w:val="006A7373"/>
    <w:rsid w:val="006A7494"/>
    <w:rsid w:val="006B0D9B"/>
    <w:rsid w:val="006B1B62"/>
    <w:rsid w:val="006B2223"/>
    <w:rsid w:val="006B279A"/>
    <w:rsid w:val="006B2B7B"/>
    <w:rsid w:val="006B5163"/>
    <w:rsid w:val="006B676B"/>
    <w:rsid w:val="006B6C87"/>
    <w:rsid w:val="006B75FC"/>
    <w:rsid w:val="006C0211"/>
    <w:rsid w:val="006C385B"/>
    <w:rsid w:val="006C40BE"/>
    <w:rsid w:val="006C442E"/>
    <w:rsid w:val="006C4925"/>
    <w:rsid w:val="006C6038"/>
    <w:rsid w:val="006D0927"/>
    <w:rsid w:val="006D20B3"/>
    <w:rsid w:val="006D3FD5"/>
    <w:rsid w:val="006D4192"/>
    <w:rsid w:val="006D61D3"/>
    <w:rsid w:val="006D7A40"/>
    <w:rsid w:val="006E140C"/>
    <w:rsid w:val="006E3B17"/>
    <w:rsid w:val="006E3CDE"/>
    <w:rsid w:val="006E4041"/>
    <w:rsid w:val="006E5B0C"/>
    <w:rsid w:val="006E6015"/>
    <w:rsid w:val="006E68EE"/>
    <w:rsid w:val="006E735E"/>
    <w:rsid w:val="006F0215"/>
    <w:rsid w:val="006F07EF"/>
    <w:rsid w:val="006F0C54"/>
    <w:rsid w:val="006F1354"/>
    <w:rsid w:val="006F38BD"/>
    <w:rsid w:val="006F3F44"/>
    <w:rsid w:val="006F639C"/>
    <w:rsid w:val="006F6454"/>
    <w:rsid w:val="0070066A"/>
    <w:rsid w:val="007008B7"/>
    <w:rsid w:val="00700AB5"/>
    <w:rsid w:val="007023B9"/>
    <w:rsid w:val="00703406"/>
    <w:rsid w:val="00706888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52FB"/>
    <w:rsid w:val="00715E04"/>
    <w:rsid w:val="00716AA8"/>
    <w:rsid w:val="007177B4"/>
    <w:rsid w:val="00722C77"/>
    <w:rsid w:val="00723C14"/>
    <w:rsid w:val="00724080"/>
    <w:rsid w:val="00726E13"/>
    <w:rsid w:val="00726F51"/>
    <w:rsid w:val="007300FE"/>
    <w:rsid w:val="007305B8"/>
    <w:rsid w:val="0073226A"/>
    <w:rsid w:val="007329E0"/>
    <w:rsid w:val="00732AA7"/>
    <w:rsid w:val="007341AD"/>
    <w:rsid w:val="00734346"/>
    <w:rsid w:val="00734A4B"/>
    <w:rsid w:val="00735202"/>
    <w:rsid w:val="007355C9"/>
    <w:rsid w:val="0073731B"/>
    <w:rsid w:val="00737811"/>
    <w:rsid w:val="00740180"/>
    <w:rsid w:val="0074055E"/>
    <w:rsid w:val="007409F8"/>
    <w:rsid w:val="007413A0"/>
    <w:rsid w:val="0074180E"/>
    <w:rsid w:val="00742124"/>
    <w:rsid w:val="00742CAD"/>
    <w:rsid w:val="00743C3A"/>
    <w:rsid w:val="007446C1"/>
    <w:rsid w:val="007456C3"/>
    <w:rsid w:val="00746533"/>
    <w:rsid w:val="00747F44"/>
    <w:rsid w:val="00750214"/>
    <w:rsid w:val="0075100F"/>
    <w:rsid w:val="00752695"/>
    <w:rsid w:val="00752987"/>
    <w:rsid w:val="00755D8E"/>
    <w:rsid w:val="00757166"/>
    <w:rsid w:val="007576E0"/>
    <w:rsid w:val="00762AD1"/>
    <w:rsid w:val="00762AF3"/>
    <w:rsid w:val="00765812"/>
    <w:rsid w:val="007668C5"/>
    <w:rsid w:val="00770696"/>
    <w:rsid w:val="00770CD4"/>
    <w:rsid w:val="00772CC3"/>
    <w:rsid w:val="00772D5E"/>
    <w:rsid w:val="00772E7F"/>
    <w:rsid w:val="00773C31"/>
    <w:rsid w:val="00773F27"/>
    <w:rsid w:val="00774B90"/>
    <w:rsid w:val="00774F0A"/>
    <w:rsid w:val="00775617"/>
    <w:rsid w:val="00776BCB"/>
    <w:rsid w:val="007807DA"/>
    <w:rsid w:val="007809B9"/>
    <w:rsid w:val="00781892"/>
    <w:rsid w:val="00781A0C"/>
    <w:rsid w:val="00781A39"/>
    <w:rsid w:val="00783AE6"/>
    <w:rsid w:val="0078401D"/>
    <w:rsid w:val="007849F3"/>
    <w:rsid w:val="00784AB7"/>
    <w:rsid w:val="007859E0"/>
    <w:rsid w:val="0078729F"/>
    <w:rsid w:val="00787DDD"/>
    <w:rsid w:val="007916F3"/>
    <w:rsid w:val="00792718"/>
    <w:rsid w:val="007940D4"/>
    <w:rsid w:val="007945FB"/>
    <w:rsid w:val="0079488C"/>
    <w:rsid w:val="00794D6F"/>
    <w:rsid w:val="00796CDF"/>
    <w:rsid w:val="007A48D9"/>
    <w:rsid w:val="007A4B2A"/>
    <w:rsid w:val="007A4D9E"/>
    <w:rsid w:val="007A6384"/>
    <w:rsid w:val="007A6687"/>
    <w:rsid w:val="007B0680"/>
    <w:rsid w:val="007B0A07"/>
    <w:rsid w:val="007B2776"/>
    <w:rsid w:val="007B3B39"/>
    <w:rsid w:val="007B6910"/>
    <w:rsid w:val="007B6D2C"/>
    <w:rsid w:val="007B7710"/>
    <w:rsid w:val="007B7D03"/>
    <w:rsid w:val="007C07B4"/>
    <w:rsid w:val="007C0CB0"/>
    <w:rsid w:val="007C21CF"/>
    <w:rsid w:val="007C2A48"/>
    <w:rsid w:val="007C2DFC"/>
    <w:rsid w:val="007C4171"/>
    <w:rsid w:val="007C50A9"/>
    <w:rsid w:val="007C6BB2"/>
    <w:rsid w:val="007D0B96"/>
    <w:rsid w:val="007D0E95"/>
    <w:rsid w:val="007D3754"/>
    <w:rsid w:val="007D3E69"/>
    <w:rsid w:val="007D4139"/>
    <w:rsid w:val="007D5EA0"/>
    <w:rsid w:val="007D69D5"/>
    <w:rsid w:val="007E0022"/>
    <w:rsid w:val="007E06FD"/>
    <w:rsid w:val="007E09E6"/>
    <w:rsid w:val="007E17E7"/>
    <w:rsid w:val="007E3903"/>
    <w:rsid w:val="007E4EA3"/>
    <w:rsid w:val="007E7634"/>
    <w:rsid w:val="007E7715"/>
    <w:rsid w:val="007E7998"/>
    <w:rsid w:val="007E7BC5"/>
    <w:rsid w:val="007F0078"/>
    <w:rsid w:val="007F41C8"/>
    <w:rsid w:val="007F46C8"/>
    <w:rsid w:val="007F561A"/>
    <w:rsid w:val="007F73C9"/>
    <w:rsid w:val="007F7D66"/>
    <w:rsid w:val="00800192"/>
    <w:rsid w:val="0080052C"/>
    <w:rsid w:val="00801585"/>
    <w:rsid w:val="0080183E"/>
    <w:rsid w:val="00802351"/>
    <w:rsid w:val="00803CDD"/>
    <w:rsid w:val="008050E0"/>
    <w:rsid w:val="00807588"/>
    <w:rsid w:val="0081111D"/>
    <w:rsid w:val="008114EC"/>
    <w:rsid w:val="00812529"/>
    <w:rsid w:val="00814622"/>
    <w:rsid w:val="00814C8C"/>
    <w:rsid w:val="008159ED"/>
    <w:rsid w:val="00815F3C"/>
    <w:rsid w:val="00816389"/>
    <w:rsid w:val="00816751"/>
    <w:rsid w:val="008168FA"/>
    <w:rsid w:val="0081714A"/>
    <w:rsid w:val="0081782A"/>
    <w:rsid w:val="00817A5A"/>
    <w:rsid w:val="00817DAF"/>
    <w:rsid w:val="00820559"/>
    <w:rsid w:val="008210D3"/>
    <w:rsid w:val="00821464"/>
    <w:rsid w:val="00821972"/>
    <w:rsid w:val="00821DB6"/>
    <w:rsid w:val="0082203C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E80"/>
    <w:rsid w:val="0083409C"/>
    <w:rsid w:val="0083458C"/>
    <w:rsid w:val="0083488E"/>
    <w:rsid w:val="00834B3E"/>
    <w:rsid w:val="008411DB"/>
    <w:rsid w:val="00841B1A"/>
    <w:rsid w:val="00842697"/>
    <w:rsid w:val="00843596"/>
    <w:rsid w:val="008435FB"/>
    <w:rsid w:val="0084375F"/>
    <w:rsid w:val="00844326"/>
    <w:rsid w:val="00844EB4"/>
    <w:rsid w:val="00845EFF"/>
    <w:rsid w:val="008461C6"/>
    <w:rsid w:val="00846F05"/>
    <w:rsid w:val="00847594"/>
    <w:rsid w:val="0085020C"/>
    <w:rsid w:val="00852FD4"/>
    <w:rsid w:val="00853640"/>
    <w:rsid w:val="00853D0B"/>
    <w:rsid w:val="00854C32"/>
    <w:rsid w:val="00855505"/>
    <w:rsid w:val="00862306"/>
    <w:rsid w:val="00862423"/>
    <w:rsid w:val="0086389A"/>
    <w:rsid w:val="008643A6"/>
    <w:rsid w:val="008655F1"/>
    <w:rsid w:val="008663CB"/>
    <w:rsid w:val="00870773"/>
    <w:rsid w:val="00870B7F"/>
    <w:rsid w:val="00870DE2"/>
    <w:rsid w:val="00871605"/>
    <w:rsid w:val="008724B6"/>
    <w:rsid w:val="00872B66"/>
    <w:rsid w:val="00872CE0"/>
    <w:rsid w:val="008732CC"/>
    <w:rsid w:val="0087339A"/>
    <w:rsid w:val="00874211"/>
    <w:rsid w:val="0087799B"/>
    <w:rsid w:val="00880F51"/>
    <w:rsid w:val="00881ECE"/>
    <w:rsid w:val="00882B37"/>
    <w:rsid w:val="00882E0E"/>
    <w:rsid w:val="00883609"/>
    <w:rsid w:val="00883BED"/>
    <w:rsid w:val="008848CD"/>
    <w:rsid w:val="00884B09"/>
    <w:rsid w:val="0088659C"/>
    <w:rsid w:val="0089297A"/>
    <w:rsid w:val="00893624"/>
    <w:rsid w:val="0089473C"/>
    <w:rsid w:val="00895388"/>
    <w:rsid w:val="0089586C"/>
    <w:rsid w:val="0089589F"/>
    <w:rsid w:val="00895D6B"/>
    <w:rsid w:val="00895EE4"/>
    <w:rsid w:val="00896317"/>
    <w:rsid w:val="008972B3"/>
    <w:rsid w:val="0089788D"/>
    <w:rsid w:val="0089795F"/>
    <w:rsid w:val="00897E8E"/>
    <w:rsid w:val="008A1189"/>
    <w:rsid w:val="008A1CC8"/>
    <w:rsid w:val="008A1FAF"/>
    <w:rsid w:val="008A2A12"/>
    <w:rsid w:val="008A307A"/>
    <w:rsid w:val="008A45B3"/>
    <w:rsid w:val="008A4C81"/>
    <w:rsid w:val="008A4CAA"/>
    <w:rsid w:val="008A5F53"/>
    <w:rsid w:val="008A6A6E"/>
    <w:rsid w:val="008A6FA4"/>
    <w:rsid w:val="008A757A"/>
    <w:rsid w:val="008A7948"/>
    <w:rsid w:val="008A7CB5"/>
    <w:rsid w:val="008B11E4"/>
    <w:rsid w:val="008B22DB"/>
    <w:rsid w:val="008B2699"/>
    <w:rsid w:val="008B2929"/>
    <w:rsid w:val="008B32CD"/>
    <w:rsid w:val="008B3966"/>
    <w:rsid w:val="008B3D1B"/>
    <w:rsid w:val="008B3F61"/>
    <w:rsid w:val="008B6E9E"/>
    <w:rsid w:val="008B7DB8"/>
    <w:rsid w:val="008C0FE7"/>
    <w:rsid w:val="008C15DF"/>
    <w:rsid w:val="008C1C92"/>
    <w:rsid w:val="008C278C"/>
    <w:rsid w:val="008C29DA"/>
    <w:rsid w:val="008C3BB5"/>
    <w:rsid w:val="008C3E28"/>
    <w:rsid w:val="008C569E"/>
    <w:rsid w:val="008C68F7"/>
    <w:rsid w:val="008C6A3F"/>
    <w:rsid w:val="008C7F8A"/>
    <w:rsid w:val="008D16EB"/>
    <w:rsid w:val="008D17FE"/>
    <w:rsid w:val="008D1FA1"/>
    <w:rsid w:val="008D2AA9"/>
    <w:rsid w:val="008D67B9"/>
    <w:rsid w:val="008D6DBD"/>
    <w:rsid w:val="008E2C93"/>
    <w:rsid w:val="008E3030"/>
    <w:rsid w:val="008E46A7"/>
    <w:rsid w:val="008E5EE7"/>
    <w:rsid w:val="008E6612"/>
    <w:rsid w:val="008E7D52"/>
    <w:rsid w:val="008E7E19"/>
    <w:rsid w:val="008E7E6E"/>
    <w:rsid w:val="008F06CA"/>
    <w:rsid w:val="008F104B"/>
    <w:rsid w:val="008F3697"/>
    <w:rsid w:val="008F3A27"/>
    <w:rsid w:val="008F3E57"/>
    <w:rsid w:val="008F636C"/>
    <w:rsid w:val="008F6E13"/>
    <w:rsid w:val="00900139"/>
    <w:rsid w:val="00900B4C"/>
    <w:rsid w:val="009010E5"/>
    <w:rsid w:val="009023D2"/>
    <w:rsid w:val="00902C7C"/>
    <w:rsid w:val="0090330D"/>
    <w:rsid w:val="00906FCD"/>
    <w:rsid w:val="00907122"/>
    <w:rsid w:val="00907A41"/>
    <w:rsid w:val="00910248"/>
    <w:rsid w:val="00911191"/>
    <w:rsid w:val="00911B83"/>
    <w:rsid w:val="00912CA4"/>
    <w:rsid w:val="00912CE3"/>
    <w:rsid w:val="00912E10"/>
    <w:rsid w:val="009136FF"/>
    <w:rsid w:val="0091428C"/>
    <w:rsid w:val="009147A9"/>
    <w:rsid w:val="009149EE"/>
    <w:rsid w:val="0091617F"/>
    <w:rsid w:val="00920ACC"/>
    <w:rsid w:val="0092110B"/>
    <w:rsid w:val="0092172D"/>
    <w:rsid w:val="00921D8D"/>
    <w:rsid w:val="00922157"/>
    <w:rsid w:val="009226F7"/>
    <w:rsid w:val="009250AF"/>
    <w:rsid w:val="00926328"/>
    <w:rsid w:val="00926999"/>
    <w:rsid w:val="00927D8C"/>
    <w:rsid w:val="00931630"/>
    <w:rsid w:val="00932012"/>
    <w:rsid w:val="009327E3"/>
    <w:rsid w:val="00932BC8"/>
    <w:rsid w:val="0093332A"/>
    <w:rsid w:val="00934019"/>
    <w:rsid w:val="00936C37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12DA"/>
    <w:rsid w:val="00952233"/>
    <w:rsid w:val="00953FC8"/>
    <w:rsid w:val="0095530C"/>
    <w:rsid w:val="00956958"/>
    <w:rsid w:val="0095796D"/>
    <w:rsid w:val="009609D1"/>
    <w:rsid w:val="0096231A"/>
    <w:rsid w:val="00962B9C"/>
    <w:rsid w:val="00962C33"/>
    <w:rsid w:val="00962C9E"/>
    <w:rsid w:val="0096443F"/>
    <w:rsid w:val="0096474B"/>
    <w:rsid w:val="00964DB3"/>
    <w:rsid w:val="009658C6"/>
    <w:rsid w:val="00965D90"/>
    <w:rsid w:val="00967C5D"/>
    <w:rsid w:val="00967E72"/>
    <w:rsid w:val="00967F29"/>
    <w:rsid w:val="009701B8"/>
    <w:rsid w:val="0097048F"/>
    <w:rsid w:val="00970755"/>
    <w:rsid w:val="00970D1E"/>
    <w:rsid w:val="0097213D"/>
    <w:rsid w:val="00973F70"/>
    <w:rsid w:val="00976F6E"/>
    <w:rsid w:val="00976FF7"/>
    <w:rsid w:val="0097704A"/>
    <w:rsid w:val="009776E3"/>
    <w:rsid w:val="00980814"/>
    <w:rsid w:val="009809B4"/>
    <w:rsid w:val="0098147A"/>
    <w:rsid w:val="00981BFE"/>
    <w:rsid w:val="00983300"/>
    <w:rsid w:val="00983EB6"/>
    <w:rsid w:val="00984011"/>
    <w:rsid w:val="0098591F"/>
    <w:rsid w:val="00986FDA"/>
    <w:rsid w:val="00987531"/>
    <w:rsid w:val="00990C26"/>
    <w:rsid w:val="0099221C"/>
    <w:rsid w:val="00993D01"/>
    <w:rsid w:val="00994139"/>
    <w:rsid w:val="00994CE8"/>
    <w:rsid w:val="00995CDA"/>
    <w:rsid w:val="0099642E"/>
    <w:rsid w:val="00996612"/>
    <w:rsid w:val="009967CA"/>
    <w:rsid w:val="009A02BC"/>
    <w:rsid w:val="009A1245"/>
    <w:rsid w:val="009A2B80"/>
    <w:rsid w:val="009A33F0"/>
    <w:rsid w:val="009A355F"/>
    <w:rsid w:val="009A38D8"/>
    <w:rsid w:val="009A5AEA"/>
    <w:rsid w:val="009A5D4D"/>
    <w:rsid w:val="009A61DA"/>
    <w:rsid w:val="009A6960"/>
    <w:rsid w:val="009A6F37"/>
    <w:rsid w:val="009B09A2"/>
    <w:rsid w:val="009B1BF0"/>
    <w:rsid w:val="009B2CE5"/>
    <w:rsid w:val="009B311C"/>
    <w:rsid w:val="009B323B"/>
    <w:rsid w:val="009B509A"/>
    <w:rsid w:val="009B526B"/>
    <w:rsid w:val="009B5BC1"/>
    <w:rsid w:val="009B67BD"/>
    <w:rsid w:val="009B67C1"/>
    <w:rsid w:val="009B68E6"/>
    <w:rsid w:val="009B6ACB"/>
    <w:rsid w:val="009B7A2A"/>
    <w:rsid w:val="009C05EC"/>
    <w:rsid w:val="009C0B06"/>
    <w:rsid w:val="009C0B82"/>
    <w:rsid w:val="009C0E95"/>
    <w:rsid w:val="009C1674"/>
    <w:rsid w:val="009C1853"/>
    <w:rsid w:val="009C2D35"/>
    <w:rsid w:val="009C3109"/>
    <w:rsid w:val="009C3C6B"/>
    <w:rsid w:val="009C6D6F"/>
    <w:rsid w:val="009C7B6F"/>
    <w:rsid w:val="009D1742"/>
    <w:rsid w:val="009D1F6F"/>
    <w:rsid w:val="009D1FDB"/>
    <w:rsid w:val="009D3502"/>
    <w:rsid w:val="009D3F21"/>
    <w:rsid w:val="009D40EA"/>
    <w:rsid w:val="009D43C2"/>
    <w:rsid w:val="009D43E6"/>
    <w:rsid w:val="009D44A6"/>
    <w:rsid w:val="009D5C3B"/>
    <w:rsid w:val="009D78B1"/>
    <w:rsid w:val="009E000C"/>
    <w:rsid w:val="009E03B8"/>
    <w:rsid w:val="009E0CF5"/>
    <w:rsid w:val="009E0E19"/>
    <w:rsid w:val="009E1EE5"/>
    <w:rsid w:val="009E2679"/>
    <w:rsid w:val="009E2F04"/>
    <w:rsid w:val="009E5F67"/>
    <w:rsid w:val="009E6B29"/>
    <w:rsid w:val="009E6B41"/>
    <w:rsid w:val="009F270E"/>
    <w:rsid w:val="009F4110"/>
    <w:rsid w:val="009F45DE"/>
    <w:rsid w:val="009F4E9D"/>
    <w:rsid w:val="009F5648"/>
    <w:rsid w:val="009F641E"/>
    <w:rsid w:val="009F6B5B"/>
    <w:rsid w:val="00A00B14"/>
    <w:rsid w:val="00A02CFA"/>
    <w:rsid w:val="00A031D4"/>
    <w:rsid w:val="00A0336D"/>
    <w:rsid w:val="00A03957"/>
    <w:rsid w:val="00A03A1C"/>
    <w:rsid w:val="00A04ECA"/>
    <w:rsid w:val="00A06F00"/>
    <w:rsid w:val="00A07A06"/>
    <w:rsid w:val="00A07A39"/>
    <w:rsid w:val="00A12799"/>
    <w:rsid w:val="00A12D55"/>
    <w:rsid w:val="00A1305D"/>
    <w:rsid w:val="00A13CE1"/>
    <w:rsid w:val="00A14F49"/>
    <w:rsid w:val="00A17B1A"/>
    <w:rsid w:val="00A207D8"/>
    <w:rsid w:val="00A2108B"/>
    <w:rsid w:val="00A227D7"/>
    <w:rsid w:val="00A22C04"/>
    <w:rsid w:val="00A2317B"/>
    <w:rsid w:val="00A24121"/>
    <w:rsid w:val="00A24332"/>
    <w:rsid w:val="00A24443"/>
    <w:rsid w:val="00A24DE7"/>
    <w:rsid w:val="00A25569"/>
    <w:rsid w:val="00A26335"/>
    <w:rsid w:val="00A266AE"/>
    <w:rsid w:val="00A31278"/>
    <w:rsid w:val="00A33507"/>
    <w:rsid w:val="00A33581"/>
    <w:rsid w:val="00A33C58"/>
    <w:rsid w:val="00A344F2"/>
    <w:rsid w:val="00A34DD3"/>
    <w:rsid w:val="00A358A4"/>
    <w:rsid w:val="00A36832"/>
    <w:rsid w:val="00A371E8"/>
    <w:rsid w:val="00A37AC6"/>
    <w:rsid w:val="00A40B71"/>
    <w:rsid w:val="00A42505"/>
    <w:rsid w:val="00A430A0"/>
    <w:rsid w:val="00A4357F"/>
    <w:rsid w:val="00A4386F"/>
    <w:rsid w:val="00A43E3C"/>
    <w:rsid w:val="00A44A30"/>
    <w:rsid w:val="00A46903"/>
    <w:rsid w:val="00A553C0"/>
    <w:rsid w:val="00A56876"/>
    <w:rsid w:val="00A57024"/>
    <w:rsid w:val="00A610BF"/>
    <w:rsid w:val="00A612C7"/>
    <w:rsid w:val="00A6200C"/>
    <w:rsid w:val="00A62863"/>
    <w:rsid w:val="00A6356A"/>
    <w:rsid w:val="00A64F03"/>
    <w:rsid w:val="00A656BF"/>
    <w:rsid w:val="00A661B1"/>
    <w:rsid w:val="00A70429"/>
    <w:rsid w:val="00A70DB2"/>
    <w:rsid w:val="00A72DB3"/>
    <w:rsid w:val="00A74BAF"/>
    <w:rsid w:val="00A7557E"/>
    <w:rsid w:val="00A757F5"/>
    <w:rsid w:val="00A7583B"/>
    <w:rsid w:val="00A75ADC"/>
    <w:rsid w:val="00A80417"/>
    <w:rsid w:val="00A8164F"/>
    <w:rsid w:val="00A81B53"/>
    <w:rsid w:val="00A82842"/>
    <w:rsid w:val="00A831D8"/>
    <w:rsid w:val="00A84F93"/>
    <w:rsid w:val="00A851DC"/>
    <w:rsid w:val="00A855E4"/>
    <w:rsid w:val="00A9208E"/>
    <w:rsid w:val="00A92092"/>
    <w:rsid w:val="00A93C55"/>
    <w:rsid w:val="00A96532"/>
    <w:rsid w:val="00A97C88"/>
    <w:rsid w:val="00AA029F"/>
    <w:rsid w:val="00AA074D"/>
    <w:rsid w:val="00AA12A7"/>
    <w:rsid w:val="00AA2033"/>
    <w:rsid w:val="00AA2BBF"/>
    <w:rsid w:val="00AA2E37"/>
    <w:rsid w:val="00AA3A03"/>
    <w:rsid w:val="00AA448B"/>
    <w:rsid w:val="00AA4554"/>
    <w:rsid w:val="00AA4CB2"/>
    <w:rsid w:val="00AA69E7"/>
    <w:rsid w:val="00AA72D5"/>
    <w:rsid w:val="00AA7E14"/>
    <w:rsid w:val="00AB0AA7"/>
    <w:rsid w:val="00AB0F88"/>
    <w:rsid w:val="00AB229A"/>
    <w:rsid w:val="00AB2BD5"/>
    <w:rsid w:val="00AB3902"/>
    <w:rsid w:val="00AB50B8"/>
    <w:rsid w:val="00AB68C8"/>
    <w:rsid w:val="00AC03EB"/>
    <w:rsid w:val="00AC1060"/>
    <w:rsid w:val="00AC21B6"/>
    <w:rsid w:val="00AC3F7E"/>
    <w:rsid w:val="00AC4A31"/>
    <w:rsid w:val="00AC5086"/>
    <w:rsid w:val="00AC651C"/>
    <w:rsid w:val="00AD059C"/>
    <w:rsid w:val="00AD05CE"/>
    <w:rsid w:val="00AD0BB6"/>
    <w:rsid w:val="00AD0CCD"/>
    <w:rsid w:val="00AD211B"/>
    <w:rsid w:val="00AD425D"/>
    <w:rsid w:val="00AD4A51"/>
    <w:rsid w:val="00AD4DB0"/>
    <w:rsid w:val="00AD5667"/>
    <w:rsid w:val="00AD5752"/>
    <w:rsid w:val="00AD5D8F"/>
    <w:rsid w:val="00AD6987"/>
    <w:rsid w:val="00AD6FFC"/>
    <w:rsid w:val="00AE033A"/>
    <w:rsid w:val="00AE05EB"/>
    <w:rsid w:val="00AE0882"/>
    <w:rsid w:val="00AE1914"/>
    <w:rsid w:val="00AE3ADE"/>
    <w:rsid w:val="00AE5254"/>
    <w:rsid w:val="00AE64E7"/>
    <w:rsid w:val="00AE75CB"/>
    <w:rsid w:val="00AF1008"/>
    <w:rsid w:val="00AF1822"/>
    <w:rsid w:val="00AF52DD"/>
    <w:rsid w:val="00AF539B"/>
    <w:rsid w:val="00AF5D1A"/>
    <w:rsid w:val="00AF5F94"/>
    <w:rsid w:val="00AF68EE"/>
    <w:rsid w:val="00AF6D8F"/>
    <w:rsid w:val="00AF78C5"/>
    <w:rsid w:val="00B0448A"/>
    <w:rsid w:val="00B05614"/>
    <w:rsid w:val="00B0678E"/>
    <w:rsid w:val="00B06B12"/>
    <w:rsid w:val="00B07797"/>
    <w:rsid w:val="00B10E7D"/>
    <w:rsid w:val="00B110CE"/>
    <w:rsid w:val="00B1266E"/>
    <w:rsid w:val="00B12ED3"/>
    <w:rsid w:val="00B1366F"/>
    <w:rsid w:val="00B13D0F"/>
    <w:rsid w:val="00B14CDC"/>
    <w:rsid w:val="00B2037A"/>
    <w:rsid w:val="00B20C2E"/>
    <w:rsid w:val="00B20D6C"/>
    <w:rsid w:val="00B216D6"/>
    <w:rsid w:val="00B22678"/>
    <w:rsid w:val="00B2361C"/>
    <w:rsid w:val="00B23D2A"/>
    <w:rsid w:val="00B2600F"/>
    <w:rsid w:val="00B308FD"/>
    <w:rsid w:val="00B35861"/>
    <w:rsid w:val="00B36B2D"/>
    <w:rsid w:val="00B3724C"/>
    <w:rsid w:val="00B403AB"/>
    <w:rsid w:val="00B40E15"/>
    <w:rsid w:val="00B41D3F"/>
    <w:rsid w:val="00B4429E"/>
    <w:rsid w:val="00B44C0E"/>
    <w:rsid w:val="00B467BB"/>
    <w:rsid w:val="00B504CF"/>
    <w:rsid w:val="00B532CB"/>
    <w:rsid w:val="00B537AE"/>
    <w:rsid w:val="00B53DFB"/>
    <w:rsid w:val="00B545C0"/>
    <w:rsid w:val="00B55A30"/>
    <w:rsid w:val="00B55CDC"/>
    <w:rsid w:val="00B5611C"/>
    <w:rsid w:val="00B563FB"/>
    <w:rsid w:val="00B56BFE"/>
    <w:rsid w:val="00B56DBE"/>
    <w:rsid w:val="00B6220B"/>
    <w:rsid w:val="00B62786"/>
    <w:rsid w:val="00B62B8E"/>
    <w:rsid w:val="00B63147"/>
    <w:rsid w:val="00B63FA8"/>
    <w:rsid w:val="00B6420E"/>
    <w:rsid w:val="00B65E0E"/>
    <w:rsid w:val="00B66597"/>
    <w:rsid w:val="00B66A90"/>
    <w:rsid w:val="00B66E9B"/>
    <w:rsid w:val="00B7034B"/>
    <w:rsid w:val="00B71451"/>
    <w:rsid w:val="00B73515"/>
    <w:rsid w:val="00B74405"/>
    <w:rsid w:val="00B75875"/>
    <w:rsid w:val="00B75A26"/>
    <w:rsid w:val="00B76636"/>
    <w:rsid w:val="00B76D8C"/>
    <w:rsid w:val="00B81E95"/>
    <w:rsid w:val="00B82140"/>
    <w:rsid w:val="00B82D33"/>
    <w:rsid w:val="00B82E74"/>
    <w:rsid w:val="00B83A6E"/>
    <w:rsid w:val="00B83EB8"/>
    <w:rsid w:val="00B85940"/>
    <w:rsid w:val="00B85E00"/>
    <w:rsid w:val="00B860AB"/>
    <w:rsid w:val="00B87E55"/>
    <w:rsid w:val="00B9171A"/>
    <w:rsid w:val="00B92F7E"/>
    <w:rsid w:val="00B9318D"/>
    <w:rsid w:val="00B95B24"/>
    <w:rsid w:val="00B97C93"/>
    <w:rsid w:val="00B97D31"/>
    <w:rsid w:val="00BA1CAC"/>
    <w:rsid w:val="00BA3AE9"/>
    <w:rsid w:val="00BA6B3C"/>
    <w:rsid w:val="00BB0B6F"/>
    <w:rsid w:val="00BB0DB4"/>
    <w:rsid w:val="00BB4077"/>
    <w:rsid w:val="00BB5672"/>
    <w:rsid w:val="00BB5942"/>
    <w:rsid w:val="00BC0351"/>
    <w:rsid w:val="00BC0DBB"/>
    <w:rsid w:val="00BC1022"/>
    <w:rsid w:val="00BC1D54"/>
    <w:rsid w:val="00BC4076"/>
    <w:rsid w:val="00BC4BCB"/>
    <w:rsid w:val="00BC52E7"/>
    <w:rsid w:val="00BC6A4D"/>
    <w:rsid w:val="00BC6FF8"/>
    <w:rsid w:val="00BC70A3"/>
    <w:rsid w:val="00BD036F"/>
    <w:rsid w:val="00BD05F1"/>
    <w:rsid w:val="00BD0A2D"/>
    <w:rsid w:val="00BD1835"/>
    <w:rsid w:val="00BD1FB2"/>
    <w:rsid w:val="00BD3595"/>
    <w:rsid w:val="00BD55CB"/>
    <w:rsid w:val="00BD56E7"/>
    <w:rsid w:val="00BD6EE0"/>
    <w:rsid w:val="00BD6FE2"/>
    <w:rsid w:val="00BE0FB4"/>
    <w:rsid w:val="00BE1E94"/>
    <w:rsid w:val="00BE2022"/>
    <w:rsid w:val="00BE3879"/>
    <w:rsid w:val="00BE39FC"/>
    <w:rsid w:val="00BE3DDD"/>
    <w:rsid w:val="00BE3FEE"/>
    <w:rsid w:val="00BE5880"/>
    <w:rsid w:val="00BE5E8D"/>
    <w:rsid w:val="00BE6823"/>
    <w:rsid w:val="00BE6859"/>
    <w:rsid w:val="00BE6970"/>
    <w:rsid w:val="00BE7701"/>
    <w:rsid w:val="00BF0683"/>
    <w:rsid w:val="00BF0B6F"/>
    <w:rsid w:val="00BF2119"/>
    <w:rsid w:val="00BF3762"/>
    <w:rsid w:val="00BF3FFA"/>
    <w:rsid w:val="00BF415B"/>
    <w:rsid w:val="00C0222A"/>
    <w:rsid w:val="00C057EB"/>
    <w:rsid w:val="00C0643B"/>
    <w:rsid w:val="00C06C8D"/>
    <w:rsid w:val="00C07A24"/>
    <w:rsid w:val="00C119E8"/>
    <w:rsid w:val="00C11BD2"/>
    <w:rsid w:val="00C13F9F"/>
    <w:rsid w:val="00C1468A"/>
    <w:rsid w:val="00C15A25"/>
    <w:rsid w:val="00C16AED"/>
    <w:rsid w:val="00C16BA5"/>
    <w:rsid w:val="00C17634"/>
    <w:rsid w:val="00C17C0B"/>
    <w:rsid w:val="00C205A2"/>
    <w:rsid w:val="00C208A9"/>
    <w:rsid w:val="00C221DC"/>
    <w:rsid w:val="00C22E9A"/>
    <w:rsid w:val="00C234CE"/>
    <w:rsid w:val="00C2362C"/>
    <w:rsid w:val="00C23D84"/>
    <w:rsid w:val="00C26091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2746"/>
    <w:rsid w:val="00C43E13"/>
    <w:rsid w:val="00C44DB6"/>
    <w:rsid w:val="00C4723B"/>
    <w:rsid w:val="00C51D4E"/>
    <w:rsid w:val="00C52744"/>
    <w:rsid w:val="00C56402"/>
    <w:rsid w:val="00C56F22"/>
    <w:rsid w:val="00C602EA"/>
    <w:rsid w:val="00C6079A"/>
    <w:rsid w:val="00C60C2C"/>
    <w:rsid w:val="00C61F19"/>
    <w:rsid w:val="00C70559"/>
    <w:rsid w:val="00C70A11"/>
    <w:rsid w:val="00C70ED9"/>
    <w:rsid w:val="00C718F2"/>
    <w:rsid w:val="00C73045"/>
    <w:rsid w:val="00C75E7B"/>
    <w:rsid w:val="00C76260"/>
    <w:rsid w:val="00C778B1"/>
    <w:rsid w:val="00C77A36"/>
    <w:rsid w:val="00C82843"/>
    <w:rsid w:val="00C82BAB"/>
    <w:rsid w:val="00C84069"/>
    <w:rsid w:val="00C84ED1"/>
    <w:rsid w:val="00C8520A"/>
    <w:rsid w:val="00C85C27"/>
    <w:rsid w:val="00C86381"/>
    <w:rsid w:val="00C86724"/>
    <w:rsid w:val="00C90C62"/>
    <w:rsid w:val="00C9235B"/>
    <w:rsid w:val="00C92480"/>
    <w:rsid w:val="00C9248F"/>
    <w:rsid w:val="00C92908"/>
    <w:rsid w:val="00C92B1D"/>
    <w:rsid w:val="00C93AC8"/>
    <w:rsid w:val="00C93CE8"/>
    <w:rsid w:val="00C945F2"/>
    <w:rsid w:val="00C968AC"/>
    <w:rsid w:val="00C97D70"/>
    <w:rsid w:val="00CA18A5"/>
    <w:rsid w:val="00CA67A4"/>
    <w:rsid w:val="00CA7BFD"/>
    <w:rsid w:val="00CB47B3"/>
    <w:rsid w:val="00CB7B9C"/>
    <w:rsid w:val="00CC1FBC"/>
    <w:rsid w:val="00CC2A1F"/>
    <w:rsid w:val="00CC318F"/>
    <w:rsid w:val="00CC3F54"/>
    <w:rsid w:val="00CC63E9"/>
    <w:rsid w:val="00CC66CE"/>
    <w:rsid w:val="00CC6FA5"/>
    <w:rsid w:val="00CD16F9"/>
    <w:rsid w:val="00CD3FB9"/>
    <w:rsid w:val="00CD5D0C"/>
    <w:rsid w:val="00CD7090"/>
    <w:rsid w:val="00CE13EF"/>
    <w:rsid w:val="00CE1B48"/>
    <w:rsid w:val="00CE1D3F"/>
    <w:rsid w:val="00CE23BC"/>
    <w:rsid w:val="00CE2CD9"/>
    <w:rsid w:val="00CE3307"/>
    <w:rsid w:val="00CE66FE"/>
    <w:rsid w:val="00CE6EA3"/>
    <w:rsid w:val="00CE75CD"/>
    <w:rsid w:val="00CE7629"/>
    <w:rsid w:val="00CF3047"/>
    <w:rsid w:val="00CF3E50"/>
    <w:rsid w:val="00CF42CA"/>
    <w:rsid w:val="00CF5D8D"/>
    <w:rsid w:val="00CF607F"/>
    <w:rsid w:val="00CF6DB6"/>
    <w:rsid w:val="00CF7CD1"/>
    <w:rsid w:val="00CF7D50"/>
    <w:rsid w:val="00CF7FCF"/>
    <w:rsid w:val="00D0110C"/>
    <w:rsid w:val="00D0121B"/>
    <w:rsid w:val="00D013B9"/>
    <w:rsid w:val="00D021FC"/>
    <w:rsid w:val="00D023CC"/>
    <w:rsid w:val="00D03F80"/>
    <w:rsid w:val="00D0434B"/>
    <w:rsid w:val="00D06B3E"/>
    <w:rsid w:val="00D06F51"/>
    <w:rsid w:val="00D072D5"/>
    <w:rsid w:val="00D07C24"/>
    <w:rsid w:val="00D10660"/>
    <w:rsid w:val="00D11454"/>
    <w:rsid w:val="00D12B68"/>
    <w:rsid w:val="00D12EC1"/>
    <w:rsid w:val="00D14F94"/>
    <w:rsid w:val="00D165E4"/>
    <w:rsid w:val="00D201AA"/>
    <w:rsid w:val="00D21DD3"/>
    <w:rsid w:val="00D22C5B"/>
    <w:rsid w:val="00D24182"/>
    <w:rsid w:val="00D243F8"/>
    <w:rsid w:val="00D248D4"/>
    <w:rsid w:val="00D255A3"/>
    <w:rsid w:val="00D277E6"/>
    <w:rsid w:val="00D30142"/>
    <w:rsid w:val="00D30417"/>
    <w:rsid w:val="00D30C2C"/>
    <w:rsid w:val="00D32B1A"/>
    <w:rsid w:val="00D330B6"/>
    <w:rsid w:val="00D33100"/>
    <w:rsid w:val="00D33453"/>
    <w:rsid w:val="00D343F8"/>
    <w:rsid w:val="00D41C49"/>
    <w:rsid w:val="00D41F8D"/>
    <w:rsid w:val="00D45BC8"/>
    <w:rsid w:val="00D4690D"/>
    <w:rsid w:val="00D46B4B"/>
    <w:rsid w:val="00D47B32"/>
    <w:rsid w:val="00D5059C"/>
    <w:rsid w:val="00D519D3"/>
    <w:rsid w:val="00D53473"/>
    <w:rsid w:val="00D53FF8"/>
    <w:rsid w:val="00D54B80"/>
    <w:rsid w:val="00D54C6B"/>
    <w:rsid w:val="00D55CEB"/>
    <w:rsid w:val="00D570CF"/>
    <w:rsid w:val="00D57E4F"/>
    <w:rsid w:val="00D605CD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70381"/>
    <w:rsid w:val="00D7143C"/>
    <w:rsid w:val="00D7489C"/>
    <w:rsid w:val="00D74E2F"/>
    <w:rsid w:val="00D751A0"/>
    <w:rsid w:val="00D80EE2"/>
    <w:rsid w:val="00D81958"/>
    <w:rsid w:val="00D8367F"/>
    <w:rsid w:val="00D8475A"/>
    <w:rsid w:val="00D84A0C"/>
    <w:rsid w:val="00D850FC"/>
    <w:rsid w:val="00D85870"/>
    <w:rsid w:val="00D85A44"/>
    <w:rsid w:val="00D91BD9"/>
    <w:rsid w:val="00D91E9A"/>
    <w:rsid w:val="00D930C3"/>
    <w:rsid w:val="00D95248"/>
    <w:rsid w:val="00D95DCF"/>
    <w:rsid w:val="00D96100"/>
    <w:rsid w:val="00D9710E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57A3"/>
    <w:rsid w:val="00DA60C9"/>
    <w:rsid w:val="00DA6B83"/>
    <w:rsid w:val="00DA6C22"/>
    <w:rsid w:val="00DB1123"/>
    <w:rsid w:val="00DB2983"/>
    <w:rsid w:val="00DB3DA1"/>
    <w:rsid w:val="00DB5728"/>
    <w:rsid w:val="00DB6994"/>
    <w:rsid w:val="00DB6BB1"/>
    <w:rsid w:val="00DC021D"/>
    <w:rsid w:val="00DC0B5D"/>
    <w:rsid w:val="00DC1034"/>
    <w:rsid w:val="00DC326E"/>
    <w:rsid w:val="00DC4943"/>
    <w:rsid w:val="00DC67CB"/>
    <w:rsid w:val="00DD0D48"/>
    <w:rsid w:val="00DD0EED"/>
    <w:rsid w:val="00DD110A"/>
    <w:rsid w:val="00DD1BA3"/>
    <w:rsid w:val="00DD3E09"/>
    <w:rsid w:val="00DD403A"/>
    <w:rsid w:val="00DD4DE0"/>
    <w:rsid w:val="00DD5154"/>
    <w:rsid w:val="00DD63BD"/>
    <w:rsid w:val="00DD6F42"/>
    <w:rsid w:val="00DD71D0"/>
    <w:rsid w:val="00DD7571"/>
    <w:rsid w:val="00DD78BC"/>
    <w:rsid w:val="00DD7F5E"/>
    <w:rsid w:val="00DE1320"/>
    <w:rsid w:val="00DE3EAC"/>
    <w:rsid w:val="00DE6D59"/>
    <w:rsid w:val="00DE71AA"/>
    <w:rsid w:val="00DE71F3"/>
    <w:rsid w:val="00DE79F7"/>
    <w:rsid w:val="00DE7D0E"/>
    <w:rsid w:val="00DF096D"/>
    <w:rsid w:val="00DF1C9F"/>
    <w:rsid w:val="00DF21F7"/>
    <w:rsid w:val="00DF2414"/>
    <w:rsid w:val="00DF2C46"/>
    <w:rsid w:val="00DF3F20"/>
    <w:rsid w:val="00DF4A24"/>
    <w:rsid w:val="00DF4BF7"/>
    <w:rsid w:val="00DF552B"/>
    <w:rsid w:val="00DF67D4"/>
    <w:rsid w:val="00DF76FF"/>
    <w:rsid w:val="00DF796A"/>
    <w:rsid w:val="00E00893"/>
    <w:rsid w:val="00E00D75"/>
    <w:rsid w:val="00E0216E"/>
    <w:rsid w:val="00E022BA"/>
    <w:rsid w:val="00E02D1A"/>
    <w:rsid w:val="00E0421D"/>
    <w:rsid w:val="00E05378"/>
    <w:rsid w:val="00E058A2"/>
    <w:rsid w:val="00E078C6"/>
    <w:rsid w:val="00E11573"/>
    <w:rsid w:val="00E12017"/>
    <w:rsid w:val="00E131B3"/>
    <w:rsid w:val="00E13CFB"/>
    <w:rsid w:val="00E13E2E"/>
    <w:rsid w:val="00E13F68"/>
    <w:rsid w:val="00E17519"/>
    <w:rsid w:val="00E175A9"/>
    <w:rsid w:val="00E17A31"/>
    <w:rsid w:val="00E17F6F"/>
    <w:rsid w:val="00E208C3"/>
    <w:rsid w:val="00E21134"/>
    <w:rsid w:val="00E21735"/>
    <w:rsid w:val="00E21D5E"/>
    <w:rsid w:val="00E21E18"/>
    <w:rsid w:val="00E21EF4"/>
    <w:rsid w:val="00E221DA"/>
    <w:rsid w:val="00E22672"/>
    <w:rsid w:val="00E22D32"/>
    <w:rsid w:val="00E233BB"/>
    <w:rsid w:val="00E2419C"/>
    <w:rsid w:val="00E307CF"/>
    <w:rsid w:val="00E324C9"/>
    <w:rsid w:val="00E32E28"/>
    <w:rsid w:val="00E33285"/>
    <w:rsid w:val="00E33E00"/>
    <w:rsid w:val="00E33E32"/>
    <w:rsid w:val="00E360E7"/>
    <w:rsid w:val="00E37AC0"/>
    <w:rsid w:val="00E4077E"/>
    <w:rsid w:val="00E407B4"/>
    <w:rsid w:val="00E42F5D"/>
    <w:rsid w:val="00E43DE4"/>
    <w:rsid w:val="00E4466D"/>
    <w:rsid w:val="00E452A2"/>
    <w:rsid w:val="00E50686"/>
    <w:rsid w:val="00E512B2"/>
    <w:rsid w:val="00E521F6"/>
    <w:rsid w:val="00E5309E"/>
    <w:rsid w:val="00E5310D"/>
    <w:rsid w:val="00E53781"/>
    <w:rsid w:val="00E54113"/>
    <w:rsid w:val="00E545CC"/>
    <w:rsid w:val="00E54607"/>
    <w:rsid w:val="00E54C83"/>
    <w:rsid w:val="00E54EC9"/>
    <w:rsid w:val="00E55FDF"/>
    <w:rsid w:val="00E57308"/>
    <w:rsid w:val="00E57BAC"/>
    <w:rsid w:val="00E57D58"/>
    <w:rsid w:val="00E60052"/>
    <w:rsid w:val="00E62236"/>
    <w:rsid w:val="00E62AA6"/>
    <w:rsid w:val="00E62F6E"/>
    <w:rsid w:val="00E63B34"/>
    <w:rsid w:val="00E63D53"/>
    <w:rsid w:val="00E64633"/>
    <w:rsid w:val="00E66188"/>
    <w:rsid w:val="00E6674A"/>
    <w:rsid w:val="00E6698C"/>
    <w:rsid w:val="00E66ED5"/>
    <w:rsid w:val="00E67CBB"/>
    <w:rsid w:val="00E7129E"/>
    <w:rsid w:val="00E713A5"/>
    <w:rsid w:val="00E715BF"/>
    <w:rsid w:val="00E72B8C"/>
    <w:rsid w:val="00E73148"/>
    <w:rsid w:val="00E74ED9"/>
    <w:rsid w:val="00E752D7"/>
    <w:rsid w:val="00E7566D"/>
    <w:rsid w:val="00E75A88"/>
    <w:rsid w:val="00E76D99"/>
    <w:rsid w:val="00E803A1"/>
    <w:rsid w:val="00E82EE1"/>
    <w:rsid w:val="00E837B2"/>
    <w:rsid w:val="00E8567A"/>
    <w:rsid w:val="00E86158"/>
    <w:rsid w:val="00E8725A"/>
    <w:rsid w:val="00E87FE9"/>
    <w:rsid w:val="00E90CEC"/>
    <w:rsid w:val="00E9266E"/>
    <w:rsid w:val="00E928AF"/>
    <w:rsid w:val="00E92E92"/>
    <w:rsid w:val="00E941D2"/>
    <w:rsid w:val="00E94443"/>
    <w:rsid w:val="00E95C0A"/>
    <w:rsid w:val="00E9698A"/>
    <w:rsid w:val="00E97762"/>
    <w:rsid w:val="00EA0FE2"/>
    <w:rsid w:val="00EA3269"/>
    <w:rsid w:val="00EA35A3"/>
    <w:rsid w:val="00EA608E"/>
    <w:rsid w:val="00EA621E"/>
    <w:rsid w:val="00EA650D"/>
    <w:rsid w:val="00EB03E9"/>
    <w:rsid w:val="00EB0E3B"/>
    <w:rsid w:val="00EB0F40"/>
    <w:rsid w:val="00EB29E3"/>
    <w:rsid w:val="00EB2F0F"/>
    <w:rsid w:val="00EB3C31"/>
    <w:rsid w:val="00EB586D"/>
    <w:rsid w:val="00EB6757"/>
    <w:rsid w:val="00EB73AA"/>
    <w:rsid w:val="00EC09D1"/>
    <w:rsid w:val="00EC0C12"/>
    <w:rsid w:val="00EC2E4D"/>
    <w:rsid w:val="00EC365F"/>
    <w:rsid w:val="00EC406F"/>
    <w:rsid w:val="00EC4CB2"/>
    <w:rsid w:val="00EC5B2D"/>
    <w:rsid w:val="00EC6A30"/>
    <w:rsid w:val="00ED4312"/>
    <w:rsid w:val="00ED660A"/>
    <w:rsid w:val="00ED6969"/>
    <w:rsid w:val="00EE0677"/>
    <w:rsid w:val="00EE5C76"/>
    <w:rsid w:val="00EE7751"/>
    <w:rsid w:val="00EE78AA"/>
    <w:rsid w:val="00EE7F04"/>
    <w:rsid w:val="00EF0EDE"/>
    <w:rsid w:val="00EF2029"/>
    <w:rsid w:val="00EF26AC"/>
    <w:rsid w:val="00EF2906"/>
    <w:rsid w:val="00EF30A7"/>
    <w:rsid w:val="00EF34F7"/>
    <w:rsid w:val="00EF3CFA"/>
    <w:rsid w:val="00EF4272"/>
    <w:rsid w:val="00EF4D8E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215B"/>
    <w:rsid w:val="00F0238C"/>
    <w:rsid w:val="00F02602"/>
    <w:rsid w:val="00F03D42"/>
    <w:rsid w:val="00F05A5F"/>
    <w:rsid w:val="00F10DD1"/>
    <w:rsid w:val="00F16B23"/>
    <w:rsid w:val="00F16DA8"/>
    <w:rsid w:val="00F179EE"/>
    <w:rsid w:val="00F2028F"/>
    <w:rsid w:val="00F21624"/>
    <w:rsid w:val="00F21D68"/>
    <w:rsid w:val="00F22603"/>
    <w:rsid w:val="00F22A3D"/>
    <w:rsid w:val="00F22BCB"/>
    <w:rsid w:val="00F232D2"/>
    <w:rsid w:val="00F24292"/>
    <w:rsid w:val="00F2451C"/>
    <w:rsid w:val="00F248BF"/>
    <w:rsid w:val="00F24DA5"/>
    <w:rsid w:val="00F24F73"/>
    <w:rsid w:val="00F31001"/>
    <w:rsid w:val="00F312B7"/>
    <w:rsid w:val="00F31633"/>
    <w:rsid w:val="00F334A0"/>
    <w:rsid w:val="00F336ED"/>
    <w:rsid w:val="00F349D5"/>
    <w:rsid w:val="00F3504E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50C32"/>
    <w:rsid w:val="00F5189C"/>
    <w:rsid w:val="00F519AF"/>
    <w:rsid w:val="00F52E0E"/>
    <w:rsid w:val="00F5395F"/>
    <w:rsid w:val="00F5425C"/>
    <w:rsid w:val="00F554D7"/>
    <w:rsid w:val="00F55AEE"/>
    <w:rsid w:val="00F62BA5"/>
    <w:rsid w:val="00F63DA0"/>
    <w:rsid w:val="00F64898"/>
    <w:rsid w:val="00F656D8"/>
    <w:rsid w:val="00F67BA9"/>
    <w:rsid w:val="00F71236"/>
    <w:rsid w:val="00F71F38"/>
    <w:rsid w:val="00F72A59"/>
    <w:rsid w:val="00F737AE"/>
    <w:rsid w:val="00F737EE"/>
    <w:rsid w:val="00F7431E"/>
    <w:rsid w:val="00F74651"/>
    <w:rsid w:val="00F74A4C"/>
    <w:rsid w:val="00F83B7F"/>
    <w:rsid w:val="00F847A7"/>
    <w:rsid w:val="00F86AED"/>
    <w:rsid w:val="00F86CB1"/>
    <w:rsid w:val="00F86D22"/>
    <w:rsid w:val="00F87D69"/>
    <w:rsid w:val="00F919B3"/>
    <w:rsid w:val="00F9279C"/>
    <w:rsid w:val="00F9451C"/>
    <w:rsid w:val="00F94AA0"/>
    <w:rsid w:val="00F96796"/>
    <w:rsid w:val="00F97F9C"/>
    <w:rsid w:val="00FA063C"/>
    <w:rsid w:val="00FA2D3E"/>
    <w:rsid w:val="00FA2F1E"/>
    <w:rsid w:val="00FA32CE"/>
    <w:rsid w:val="00FA3E85"/>
    <w:rsid w:val="00FA58AB"/>
    <w:rsid w:val="00FA59CF"/>
    <w:rsid w:val="00FA61B0"/>
    <w:rsid w:val="00FA6654"/>
    <w:rsid w:val="00FA7B18"/>
    <w:rsid w:val="00FB0D52"/>
    <w:rsid w:val="00FB1A86"/>
    <w:rsid w:val="00FB2291"/>
    <w:rsid w:val="00FB4F51"/>
    <w:rsid w:val="00FB57AC"/>
    <w:rsid w:val="00FB5EFC"/>
    <w:rsid w:val="00FB6032"/>
    <w:rsid w:val="00FB63F8"/>
    <w:rsid w:val="00FB7BD4"/>
    <w:rsid w:val="00FC0290"/>
    <w:rsid w:val="00FC360D"/>
    <w:rsid w:val="00FC4474"/>
    <w:rsid w:val="00FC44C7"/>
    <w:rsid w:val="00FC459E"/>
    <w:rsid w:val="00FC4D34"/>
    <w:rsid w:val="00FC4FEA"/>
    <w:rsid w:val="00FC6C51"/>
    <w:rsid w:val="00FC7D85"/>
    <w:rsid w:val="00FC7DE7"/>
    <w:rsid w:val="00FC7FCA"/>
    <w:rsid w:val="00FD0E29"/>
    <w:rsid w:val="00FD1486"/>
    <w:rsid w:val="00FD1FA6"/>
    <w:rsid w:val="00FD3C00"/>
    <w:rsid w:val="00FD42EA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A20"/>
    <w:rsid w:val="00FE55F1"/>
    <w:rsid w:val="00FE7AFD"/>
    <w:rsid w:val="00FF4CB1"/>
    <w:rsid w:val="00FF5BBC"/>
    <w:rsid w:val="00FF611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27675D-320D-4E72-9D9F-40030C68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 Знак10 Знак,Знак10 Знак"/>
    <w:basedOn w:val="a0"/>
    <w:next w:val="a0"/>
    <w:link w:val="10"/>
    <w:qFormat/>
    <w:rsid w:val="00A358A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 Знак9 Знак,Знак9 Знак"/>
    <w:basedOn w:val="a0"/>
    <w:next w:val="a0"/>
    <w:link w:val="20"/>
    <w:qFormat/>
    <w:rsid w:val="00A358A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 Знак8 Знак,Знак8 Знак"/>
    <w:basedOn w:val="a0"/>
    <w:next w:val="a0"/>
    <w:link w:val="30"/>
    <w:qFormat/>
    <w:rsid w:val="00A358A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 Знак7 Знак,Знак7 Знак"/>
    <w:basedOn w:val="a0"/>
    <w:next w:val="a0"/>
    <w:link w:val="40"/>
    <w:qFormat/>
    <w:rsid w:val="00A358A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 Знак6 Знак,Знак6 Знак"/>
    <w:basedOn w:val="a0"/>
    <w:next w:val="a0"/>
    <w:link w:val="50"/>
    <w:qFormat/>
    <w:rsid w:val="00A358A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 Знак5 Знак,Знак5 Знак"/>
    <w:basedOn w:val="a0"/>
    <w:next w:val="a0"/>
    <w:link w:val="60"/>
    <w:qFormat/>
    <w:rsid w:val="00A358A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aliases w:val=" Знак4 Знак,Знак4 Знак"/>
    <w:basedOn w:val="a0"/>
    <w:next w:val="a0"/>
    <w:link w:val="70"/>
    <w:qFormat/>
    <w:rsid w:val="00A358A4"/>
    <w:pPr>
      <w:spacing w:before="240" w:after="60" w:line="240" w:lineRule="auto"/>
      <w:outlineLvl w:val="6"/>
    </w:pPr>
    <w:rPr>
      <w:rFonts w:ascii="Times New Roman" w:eastAsia="Times New Roman" w:hAnsi="Times New Roman"/>
      <w:sz w:val="26"/>
      <w:szCs w:val="24"/>
      <w:lang w:val="x-none" w:eastAsia="x-none"/>
    </w:rPr>
  </w:style>
  <w:style w:type="paragraph" w:styleId="8">
    <w:name w:val="heading 8"/>
    <w:aliases w:val=" Знак3 Знак,Знак3 Знак"/>
    <w:basedOn w:val="a0"/>
    <w:next w:val="a0"/>
    <w:link w:val="80"/>
    <w:qFormat/>
    <w:rsid w:val="00A358A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6"/>
      <w:szCs w:val="24"/>
      <w:lang w:val="x-none" w:eastAsia="x-none"/>
    </w:rPr>
  </w:style>
  <w:style w:type="paragraph" w:styleId="9">
    <w:name w:val="heading 9"/>
    <w:aliases w:val=" Знак2 Знак,Знак2 Знак"/>
    <w:basedOn w:val="a0"/>
    <w:next w:val="a0"/>
    <w:link w:val="90"/>
    <w:qFormat/>
    <w:rsid w:val="00A358A4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10">
    <w:name w:val="Заголовок 1 Знак"/>
    <w:aliases w:val=" Знак10 Знак Знак,Знак10 Знак Знак"/>
    <w:link w:val="1"/>
    <w:rsid w:val="00A358A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9 Знак Знак,Знак9 Знак Знак"/>
    <w:link w:val="2"/>
    <w:rsid w:val="00A358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8 Знак Знак,Знак8 Знак Знак"/>
    <w:link w:val="3"/>
    <w:rsid w:val="00A358A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 Знак7 Знак Знак,Знак7 Знак Знак"/>
    <w:link w:val="4"/>
    <w:rsid w:val="00A358A4"/>
    <w:rPr>
      <w:b/>
      <w:bCs/>
      <w:sz w:val="28"/>
      <w:szCs w:val="28"/>
    </w:rPr>
  </w:style>
  <w:style w:type="character" w:customStyle="1" w:styleId="50">
    <w:name w:val="Заголовок 5 Знак"/>
    <w:aliases w:val=" Знак6 Знак Знак,Знак6 Знак Знак"/>
    <w:link w:val="5"/>
    <w:rsid w:val="00A358A4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 Знак5 Знак Знак,Знак5 Знак Знак"/>
    <w:link w:val="6"/>
    <w:rsid w:val="00A358A4"/>
    <w:rPr>
      <w:b/>
      <w:bCs/>
      <w:sz w:val="22"/>
      <w:szCs w:val="22"/>
    </w:rPr>
  </w:style>
  <w:style w:type="character" w:customStyle="1" w:styleId="70">
    <w:name w:val="Заголовок 7 Знак"/>
    <w:aliases w:val=" Знак4 Знак Знак,Знак4 Знак Знак"/>
    <w:link w:val="7"/>
    <w:rsid w:val="00A358A4"/>
    <w:rPr>
      <w:sz w:val="26"/>
      <w:szCs w:val="24"/>
    </w:rPr>
  </w:style>
  <w:style w:type="character" w:customStyle="1" w:styleId="80">
    <w:name w:val="Заголовок 8 Знак"/>
    <w:aliases w:val=" Знак3 Знак Знак,Знак3 Знак Знак"/>
    <w:link w:val="8"/>
    <w:rsid w:val="00A358A4"/>
    <w:rPr>
      <w:i/>
      <w:iCs/>
      <w:sz w:val="26"/>
      <w:szCs w:val="24"/>
    </w:rPr>
  </w:style>
  <w:style w:type="character" w:customStyle="1" w:styleId="90">
    <w:name w:val="Заголовок 9 Знак"/>
    <w:aliases w:val=" Знак2 Знак Знак,Знак2 Знак Знак"/>
    <w:link w:val="9"/>
    <w:rsid w:val="00A358A4"/>
    <w:rPr>
      <w:rFonts w:ascii="Cambria" w:hAnsi="Cambria"/>
      <w:sz w:val="22"/>
      <w:szCs w:val="22"/>
    </w:rPr>
  </w:style>
  <w:style w:type="paragraph" w:styleId="a7">
    <w:name w:val="header"/>
    <w:basedOn w:val="a0"/>
    <w:link w:val="a8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8">
    <w:name w:val="Верхний колонтитул Знак"/>
    <w:link w:val="a7"/>
    <w:rsid w:val="00A358A4"/>
    <w:rPr>
      <w:sz w:val="26"/>
      <w:szCs w:val="24"/>
    </w:rPr>
  </w:style>
  <w:style w:type="character" w:styleId="a9">
    <w:name w:val="page number"/>
    <w:basedOn w:val="a1"/>
    <w:rsid w:val="00A358A4"/>
  </w:style>
  <w:style w:type="paragraph" w:styleId="aa">
    <w:name w:val="footnote text"/>
    <w:basedOn w:val="a0"/>
    <w:link w:val="ab"/>
    <w:uiPriority w:val="99"/>
    <w:rsid w:val="00A358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uiPriority w:val="99"/>
    <w:rsid w:val="00A358A4"/>
  </w:style>
  <w:style w:type="character" w:styleId="ac">
    <w:name w:val="footnote reference"/>
    <w:uiPriority w:val="99"/>
    <w:rsid w:val="00A358A4"/>
    <w:rPr>
      <w:vertAlign w:val="superscript"/>
    </w:rPr>
  </w:style>
  <w:style w:type="paragraph" w:styleId="21">
    <w:name w:val="Body Text 2"/>
    <w:basedOn w:val="a0"/>
    <w:link w:val="22"/>
    <w:rsid w:val="00A358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link w:val="21"/>
    <w:rsid w:val="00A358A4"/>
    <w:rPr>
      <w:b/>
      <w:bCs/>
      <w:sz w:val="40"/>
      <w:szCs w:val="24"/>
    </w:rPr>
  </w:style>
  <w:style w:type="paragraph" w:customStyle="1" w:styleId="FR1">
    <w:name w:val="FR1"/>
    <w:rsid w:val="00A358A4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d">
    <w:name w:val="endnote reference"/>
    <w:rsid w:val="00A358A4"/>
    <w:rPr>
      <w:vertAlign w:val="superscript"/>
    </w:rPr>
  </w:style>
  <w:style w:type="paragraph" w:styleId="ae">
    <w:name w:val="Title"/>
    <w:aliases w:val=" Знак1 Знак,Знак1 Знак"/>
    <w:basedOn w:val="a0"/>
    <w:next w:val="a0"/>
    <w:link w:val="af"/>
    <w:qFormat/>
    <w:rsid w:val="00A358A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aliases w:val=" Знак1 Знак Знак,Знак1 Знак Знак"/>
    <w:link w:val="ae"/>
    <w:rsid w:val="00A358A4"/>
    <w:rPr>
      <w:rFonts w:ascii="Cambria" w:hAnsi="Cambria"/>
      <w:b/>
      <w:bCs/>
      <w:kern w:val="28"/>
      <w:sz w:val="32"/>
      <w:szCs w:val="32"/>
    </w:rPr>
  </w:style>
  <w:style w:type="paragraph" w:styleId="af0">
    <w:name w:val="Subtitle"/>
    <w:aliases w:val=" Знак Знак,Знак Знак"/>
    <w:basedOn w:val="a0"/>
    <w:next w:val="a0"/>
    <w:link w:val="af1"/>
    <w:qFormat/>
    <w:rsid w:val="00A358A4"/>
    <w:pPr>
      <w:spacing w:after="60" w:line="240" w:lineRule="auto"/>
      <w:jc w:val="center"/>
      <w:outlineLvl w:val="1"/>
    </w:pPr>
    <w:rPr>
      <w:rFonts w:ascii="Cambria" w:eastAsia="Times New Roman" w:hAnsi="Cambria"/>
      <w:sz w:val="26"/>
      <w:szCs w:val="24"/>
      <w:lang w:val="x-none" w:eastAsia="x-none"/>
    </w:rPr>
  </w:style>
  <w:style w:type="character" w:customStyle="1" w:styleId="af1">
    <w:name w:val="Подзаголовок Знак"/>
    <w:aliases w:val=" Знак Знак Знак,Знак Знак Знак"/>
    <w:link w:val="af0"/>
    <w:rsid w:val="00A358A4"/>
    <w:rPr>
      <w:rFonts w:ascii="Cambria" w:hAnsi="Cambria"/>
      <w:sz w:val="26"/>
      <w:szCs w:val="24"/>
    </w:rPr>
  </w:style>
  <w:style w:type="paragraph" w:customStyle="1" w:styleId="23">
    <w:name w:val="Цитата 2 Знак Знак"/>
    <w:basedOn w:val="a0"/>
    <w:next w:val="a0"/>
    <w:link w:val="24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4">
    <w:name w:val="Цитата 2 Знак Знак Знак"/>
    <w:link w:val="23"/>
    <w:rsid w:val="00A358A4"/>
    <w:rPr>
      <w:i/>
      <w:sz w:val="26"/>
      <w:szCs w:val="24"/>
    </w:rPr>
  </w:style>
  <w:style w:type="paragraph" w:customStyle="1" w:styleId="af2">
    <w:name w:val="Выделенная цитата Знак Знак"/>
    <w:basedOn w:val="a0"/>
    <w:next w:val="a0"/>
    <w:link w:val="af3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3">
    <w:name w:val="Выделенная цитата Знак Знак Знак"/>
    <w:link w:val="af2"/>
    <w:rsid w:val="00A358A4"/>
    <w:rPr>
      <w:b/>
      <w:i/>
      <w:sz w:val="26"/>
      <w:szCs w:val="22"/>
    </w:rPr>
  </w:style>
  <w:style w:type="character" w:styleId="af4">
    <w:name w:val="Strong"/>
    <w:uiPriority w:val="22"/>
    <w:qFormat/>
    <w:rsid w:val="00A358A4"/>
    <w:rPr>
      <w:b/>
      <w:bCs/>
    </w:rPr>
  </w:style>
  <w:style w:type="paragraph" w:styleId="af5">
    <w:name w:val="List Paragraph"/>
    <w:basedOn w:val="a0"/>
    <w:uiPriority w:val="34"/>
    <w:qFormat/>
    <w:rsid w:val="00A358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styleId="af6">
    <w:name w:val="Emphasis"/>
    <w:qFormat/>
    <w:rsid w:val="00A358A4"/>
    <w:rPr>
      <w:rFonts w:ascii="Calibri" w:hAnsi="Calibri"/>
      <w:b/>
      <w:i/>
      <w:iCs/>
    </w:rPr>
  </w:style>
  <w:style w:type="paragraph" w:styleId="af7">
    <w:name w:val="footer"/>
    <w:basedOn w:val="a0"/>
    <w:link w:val="af8"/>
    <w:uiPriority w:val="99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A358A4"/>
    <w:rPr>
      <w:sz w:val="26"/>
      <w:szCs w:val="24"/>
    </w:rPr>
  </w:style>
  <w:style w:type="paragraph" w:customStyle="1" w:styleId="ConsPlusTitle">
    <w:name w:val="ConsPlusTitle"/>
    <w:rsid w:val="00A358A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358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5">
    <w:name w:val="Quote"/>
    <w:basedOn w:val="a0"/>
    <w:next w:val="a0"/>
    <w:link w:val="26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rsid w:val="00A358A4"/>
    <w:rPr>
      <w:i/>
      <w:sz w:val="26"/>
      <w:szCs w:val="24"/>
    </w:rPr>
  </w:style>
  <w:style w:type="paragraph" w:styleId="af9">
    <w:name w:val="Intense Quote"/>
    <w:basedOn w:val="a0"/>
    <w:next w:val="a0"/>
    <w:link w:val="afa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a">
    <w:name w:val="Выделенная цитата Знак"/>
    <w:link w:val="af9"/>
    <w:rsid w:val="00A358A4"/>
    <w:rPr>
      <w:b/>
      <w:i/>
      <w:sz w:val="26"/>
      <w:szCs w:val="22"/>
    </w:rPr>
  </w:style>
  <w:style w:type="paragraph" w:customStyle="1" w:styleId="11">
    <w:name w:val="Заголовок оглавления1"/>
    <w:basedOn w:val="1"/>
    <w:next w:val="a0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b">
    <w:name w:val="Hyperlink"/>
    <w:rsid w:val="00A358A4"/>
    <w:rPr>
      <w:color w:val="0000FF"/>
      <w:u w:val="single"/>
    </w:rPr>
  </w:style>
  <w:style w:type="paragraph" w:styleId="afc">
    <w:name w:val="Body Text Indent"/>
    <w:basedOn w:val="a0"/>
    <w:link w:val="afd"/>
    <w:rsid w:val="00A358A4"/>
    <w:pPr>
      <w:spacing w:after="120" w:line="240" w:lineRule="auto"/>
      <w:ind w:left="283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d">
    <w:name w:val="Основной текст с отступом Знак"/>
    <w:link w:val="afc"/>
    <w:rsid w:val="00A358A4"/>
    <w:rPr>
      <w:sz w:val="26"/>
      <w:szCs w:val="24"/>
      <w:lang w:val="x-none" w:eastAsia="x-none"/>
    </w:rPr>
  </w:style>
  <w:style w:type="paragraph" w:styleId="afe">
    <w:name w:val="No Spacing"/>
    <w:qFormat/>
    <w:rsid w:val="00A358A4"/>
    <w:pPr>
      <w:suppressAutoHyphens/>
    </w:pPr>
    <w:rPr>
      <w:rFonts w:eastAsia="Calibri" w:cs="Calibri"/>
      <w:sz w:val="24"/>
      <w:szCs w:val="24"/>
      <w:lang w:eastAsia="ar-SA"/>
    </w:rPr>
  </w:style>
  <w:style w:type="paragraph" w:customStyle="1" w:styleId="aff">
    <w:name w:val="т_тит_лист"/>
    <w:basedOn w:val="ae"/>
    <w:uiPriority w:val="99"/>
    <w:rsid w:val="00A358A4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customStyle="1" w:styleId="WW-">
    <w:name w:val="WW-Базовый"/>
    <w:rsid w:val="00A358A4"/>
    <w:pPr>
      <w:tabs>
        <w:tab w:val="left" w:pos="709"/>
      </w:tabs>
      <w:suppressAutoHyphens/>
      <w:spacing w:line="100" w:lineRule="atLeast"/>
    </w:pPr>
    <w:rPr>
      <w:rFonts w:eastAsia="Arial"/>
      <w:color w:val="00000A"/>
      <w:lang w:eastAsia="ar-SA"/>
    </w:rPr>
  </w:style>
  <w:style w:type="paragraph" w:customStyle="1" w:styleId="220">
    <w:name w:val="Основной текст 22"/>
    <w:basedOn w:val="a0"/>
    <w:rsid w:val="00A358A4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0"/>
    <w:rsid w:val="00A358A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rsid w:val="00A358A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310">
    <w:name w:val="Основной текст с отступом 31"/>
    <w:basedOn w:val="a0"/>
    <w:rsid w:val="00A358A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f0">
    <w:name w:val="Базовый"/>
    <w:rsid w:val="00A358A4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2">
    <w:name w:val="Абзац списка1"/>
    <w:basedOn w:val="a0"/>
    <w:rsid w:val="00A358A4"/>
    <w:pPr>
      <w:ind w:left="720"/>
    </w:pPr>
    <w:rPr>
      <w:rFonts w:eastAsia="Times New Roman" w:cs="Calibri"/>
    </w:rPr>
  </w:style>
  <w:style w:type="paragraph" w:styleId="aff1">
    <w:name w:val="Body Text"/>
    <w:basedOn w:val="a0"/>
    <w:link w:val="aff2"/>
    <w:rsid w:val="00A358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2">
    <w:name w:val="Основной текст Знак"/>
    <w:link w:val="aff1"/>
    <w:rsid w:val="00A358A4"/>
    <w:rPr>
      <w:sz w:val="24"/>
      <w:szCs w:val="24"/>
    </w:rPr>
  </w:style>
  <w:style w:type="character" w:customStyle="1" w:styleId="apple-converted-space">
    <w:name w:val="apple-converted-space"/>
    <w:basedOn w:val="a1"/>
    <w:rsid w:val="00A358A4"/>
  </w:style>
  <w:style w:type="character" w:customStyle="1" w:styleId="apple-style-span">
    <w:name w:val="apple-style-span"/>
    <w:rsid w:val="00A358A4"/>
  </w:style>
  <w:style w:type="paragraph" w:styleId="aff3">
    <w:name w:val="Normal (Web)"/>
    <w:basedOn w:val="a0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rsid w:val="00A358A4"/>
  </w:style>
  <w:style w:type="character" w:customStyle="1" w:styleId="a6">
    <w:name w:val="Текст выноски Знак"/>
    <w:link w:val="a5"/>
    <w:semiHidden/>
    <w:rsid w:val="00A358A4"/>
    <w:rPr>
      <w:rFonts w:ascii="Tahoma" w:eastAsia="Calibri" w:hAnsi="Tahoma" w:cs="Tahoma"/>
      <w:sz w:val="16"/>
      <w:szCs w:val="16"/>
      <w:lang w:eastAsia="en-US"/>
    </w:rPr>
  </w:style>
  <w:style w:type="paragraph" w:customStyle="1" w:styleId="13">
    <w:name w:val="Заголовок оглавления1"/>
    <w:basedOn w:val="1"/>
    <w:next w:val="a0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7">
    <w:name w:val="Заголовок оглавления2"/>
    <w:basedOn w:val="1"/>
    <w:next w:val="a0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4">
    <w:name w:val="caption"/>
    <w:basedOn w:val="a0"/>
    <w:next w:val="a0"/>
    <w:uiPriority w:val="99"/>
    <w:qFormat/>
    <w:rsid w:val="00A358A4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character" w:customStyle="1" w:styleId="aff5">
    <w:name w:val="Основной текст_"/>
    <w:link w:val="14"/>
    <w:rsid w:val="00A358A4"/>
    <w:rPr>
      <w:sz w:val="21"/>
      <w:szCs w:val="21"/>
    </w:rPr>
  </w:style>
  <w:style w:type="paragraph" w:customStyle="1" w:styleId="14">
    <w:name w:val="Основной текст1"/>
    <w:basedOn w:val="a0"/>
    <w:link w:val="aff5"/>
    <w:rsid w:val="00A358A4"/>
    <w:pPr>
      <w:spacing w:after="0" w:line="259" w:lineRule="exact"/>
    </w:pPr>
    <w:rPr>
      <w:rFonts w:ascii="Times New Roman" w:eastAsia="Times New Roman" w:hAnsi="Times New Roman"/>
      <w:sz w:val="21"/>
      <w:szCs w:val="21"/>
      <w:lang w:val="x-none" w:eastAsia="x-none"/>
    </w:rPr>
  </w:style>
  <w:style w:type="character" w:customStyle="1" w:styleId="28">
    <w:name w:val="Заголовок №2_"/>
    <w:basedOn w:val="a1"/>
    <w:link w:val="29"/>
    <w:rsid w:val="00A358A4"/>
  </w:style>
  <w:style w:type="paragraph" w:customStyle="1" w:styleId="29">
    <w:name w:val="Заголовок №2"/>
    <w:basedOn w:val="a0"/>
    <w:link w:val="28"/>
    <w:rsid w:val="00A358A4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5">
    <w:name w:val="Заголовок №1_"/>
    <w:link w:val="16"/>
    <w:rsid w:val="00A358A4"/>
    <w:rPr>
      <w:sz w:val="25"/>
      <w:szCs w:val="25"/>
    </w:rPr>
  </w:style>
  <w:style w:type="paragraph" w:customStyle="1" w:styleId="16">
    <w:name w:val="Заголовок №1"/>
    <w:basedOn w:val="a0"/>
    <w:link w:val="15"/>
    <w:rsid w:val="00A358A4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a">
    <w:name w:val="Основной текст (2)_"/>
    <w:basedOn w:val="a1"/>
    <w:link w:val="2b"/>
    <w:rsid w:val="00A358A4"/>
  </w:style>
  <w:style w:type="paragraph" w:customStyle="1" w:styleId="2b">
    <w:name w:val="Основной текст (2)"/>
    <w:basedOn w:val="a0"/>
    <w:link w:val="2a"/>
    <w:rsid w:val="00A358A4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6">
    <w:name w:val="endnote text"/>
    <w:basedOn w:val="a0"/>
    <w:link w:val="aff7"/>
    <w:rsid w:val="00614DD3"/>
    <w:rPr>
      <w:sz w:val="20"/>
      <w:szCs w:val="20"/>
      <w:lang w:val="x-none"/>
    </w:rPr>
  </w:style>
  <w:style w:type="character" w:customStyle="1" w:styleId="aff7">
    <w:name w:val="Текст концевой сноски Знак"/>
    <w:link w:val="aff6"/>
    <w:rsid w:val="00614DD3"/>
    <w:rPr>
      <w:rFonts w:ascii="Calibri" w:eastAsia="Calibri" w:hAnsi="Calibri"/>
      <w:lang w:eastAsia="en-US"/>
    </w:rPr>
  </w:style>
  <w:style w:type="paragraph" w:customStyle="1" w:styleId="2c">
    <w:name w:val="Абзац списка2"/>
    <w:basedOn w:val="a0"/>
    <w:rsid w:val="001279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bold">
    <w:name w:val="textbold"/>
    <w:basedOn w:val="a1"/>
    <w:rsid w:val="001279DE"/>
  </w:style>
  <w:style w:type="paragraph" w:customStyle="1" w:styleId="17">
    <w:name w:val="Без интервала1"/>
    <w:qFormat/>
    <w:rsid w:val="001279DE"/>
    <w:pPr>
      <w:suppressAutoHyphens/>
    </w:pPr>
    <w:rPr>
      <w:rFonts w:eastAsia="Calibri" w:cs="Calibri"/>
      <w:sz w:val="24"/>
      <w:szCs w:val="24"/>
      <w:lang w:eastAsia="ar-SA"/>
    </w:rPr>
  </w:style>
  <w:style w:type="character" w:customStyle="1" w:styleId="120">
    <w:name w:val="Знак Знак12"/>
    <w:basedOn w:val="a1"/>
    <w:rsid w:val="001279DE"/>
  </w:style>
  <w:style w:type="character" w:customStyle="1" w:styleId="51">
    <w:name w:val="Знак Знак5"/>
    <w:basedOn w:val="a1"/>
    <w:rsid w:val="001279DE"/>
  </w:style>
  <w:style w:type="character" w:customStyle="1" w:styleId="32">
    <w:name w:val="Знак Знак3"/>
    <w:basedOn w:val="a1"/>
    <w:rsid w:val="001279DE"/>
  </w:style>
  <w:style w:type="numbering" w:customStyle="1" w:styleId="18">
    <w:name w:val="Нет списка1"/>
    <w:next w:val="a3"/>
    <w:uiPriority w:val="99"/>
    <w:semiHidden/>
    <w:rsid w:val="001279DE"/>
  </w:style>
  <w:style w:type="paragraph" w:styleId="aff8">
    <w:name w:val="Plain Text"/>
    <w:basedOn w:val="a0"/>
    <w:link w:val="aff9"/>
    <w:rsid w:val="001279DE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aff9">
    <w:name w:val="Текст Знак"/>
    <w:link w:val="aff8"/>
    <w:rsid w:val="001279DE"/>
    <w:rPr>
      <w:rFonts w:ascii="Courier New" w:hAnsi="Courier New"/>
      <w:szCs w:val="24"/>
      <w:lang w:val="x-none" w:eastAsia="x-none"/>
    </w:rPr>
  </w:style>
  <w:style w:type="paragraph" w:customStyle="1" w:styleId="ConsNonformat">
    <w:name w:val="ConsNonformat"/>
    <w:rsid w:val="001279DE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Normal">
    <w:name w:val="ConsPlusNormal"/>
    <w:rsid w:val="001279D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HTML">
    <w:name w:val="HTML Preformatted"/>
    <w:basedOn w:val="a0"/>
    <w:link w:val="HTML0"/>
    <w:rsid w:val="00127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1279DE"/>
    <w:rPr>
      <w:rFonts w:ascii="Courier New" w:hAnsi="Courier New" w:cs="Courier New"/>
    </w:rPr>
  </w:style>
  <w:style w:type="paragraph" w:styleId="33">
    <w:name w:val="Body Text 3"/>
    <w:basedOn w:val="a0"/>
    <w:link w:val="34"/>
    <w:rsid w:val="001279D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1279DE"/>
    <w:rPr>
      <w:sz w:val="16"/>
      <w:szCs w:val="16"/>
    </w:rPr>
  </w:style>
  <w:style w:type="paragraph" w:styleId="2d">
    <w:name w:val="Body Text Indent 2"/>
    <w:basedOn w:val="a0"/>
    <w:link w:val="2e"/>
    <w:uiPriority w:val="99"/>
    <w:unhideWhenUsed/>
    <w:rsid w:val="001279DE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e">
    <w:name w:val="Основной текст с отступом 2 Знак"/>
    <w:link w:val="2d"/>
    <w:uiPriority w:val="99"/>
    <w:rsid w:val="001279DE"/>
    <w:rPr>
      <w:rFonts w:ascii="Calibri" w:hAnsi="Calibri"/>
      <w:sz w:val="22"/>
      <w:szCs w:val="22"/>
    </w:rPr>
  </w:style>
  <w:style w:type="paragraph" w:customStyle="1" w:styleId="2f">
    <w:name w:val="Абзац списка2"/>
    <w:basedOn w:val="a0"/>
    <w:rsid w:val="00FB57AC"/>
    <w:pPr>
      <w:suppressAutoHyphens/>
      <w:ind w:left="720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f0">
    <w:name w:val="Без интервала2"/>
    <w:rsid w:val="00FB57AC"/>
    <w:pPr>
      <w:suppressAutoHyphens/>
    </w:pPr>
    <w:rPr>
      <w:kern w:val="1"/>
      <w:sz w:val="28"/>
      <w:szCs w:val="28"/>
      <w:lang w:eastAsia="ar-SA"/>
    </w:rPr>
  </w:style>
  <w:style w:type="paragraph" w:customStyle="1" w:styleId="41">
    <w:name w:val="Абзац списка4"/>
    <w:basedOn w:val="a0"/>
    <w:rsid w:val="008C278C"/>
    <w:pPr>
      <w:suppressAutoHyphens/>
      <w:ind w:left="720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35">
    <w:name w:val="Основной текст3"/>
    <w:basedOn w:val="a0"/>
    <w:uiPriority w:val="99"/>
    <w:rsid w:val="004B2C54"/>
    <w:pPr>
      <w:widowControl w:val="0"/>
      <w:shd w:val="clear" w:color="auto" w:fill="FFFFFF"/>
      <w:spacing w:after="60" w:line="307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ffa">
    <w:name w:val="Вопрос"/>
    <w:basedOn w:val="a0"/>
    <w:uiPriority w:val="99"/>
    <w:rsid w:val="004B2C54"/>
    <w:pPr>
      <w:spacing w:before="40" w:after="0" w:line="240" w:lineRule="auto"/>
      <w:ind w:left="28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4B2C54"/>
    <w:pPr>
      <w:numPr>
        <w:numId w:val="30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0">
    <w:name w:val="Обычный + 11 пт"/>
    <w:aliases w:val="уплотненный на  0,15"/>
    <w:basedOn w:val="a0"/>
    <w:uiPriority w:val="99"/>
    <w:rsid w:val="004B2C54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0"/>
    <w:uiPriority w:val="99"/>
    <w:locked/>
    <w:rsid w:val="004B2C54"/>
    <w:rPr>
      <w:sz w:val="24"/>
      <w:shd w:val="clear" w:color="auto" w:fill="FFFFFF"/>
    </w:rPr>
  </w:style>
  <w:style w:type="paragraph" w:customStyle="1" w:styleId="150">
    <w:name w:val="15 Знак Знак"/>
    <w:basedOn w:val="a0"/>
    <w:link w:val="111"/>
    <w:uiPriority w:val="99"/>
    <w:rsid w:val="004B2C54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52">
    <w:name w:val="Знак Знак5"/>
    <w:rsid w:val="004B2C54"/>
    <w:rPr>
      <w:sz w:val="24"/>
    </w:rPr>
  </w:style>
  <w:style w:type="character" w:customStyle="1" w:styleId="36">
    <w:name w:val="Знак Знак3"/>
    <w:rsid w:val="004B2C54"/>
    <w:rPr>
      <w:sz w:val="24"/>
      <w:lang w:val="ru-RU" w:eastAsia="ru-RU"/>
    </w:rPr>
  </w:style>
  <w:style w:type="paragraph" w:customStyle="1" w:styleId="19">
    <w:name w:val="Обычный1"/>
    <w:uiPriority w:val="99"/>
    <w:rsid w:val="004B2C54"/>
    <w:pPr>
      <w:widowControl w:val="0"/>
      <w:snapToGrid w:val="0"/>
      <w:ind w:firstLine="340"/>
      <w:jc w:val="both"/>
    </w:pPr>
    <w:rPr>
      <w:sz w:val="16"/>
    </w:rPr>
  </w:style>
  <w:style w:type="paragraph" w:styleId="affb">
    <w:name w:val="Document Map"/>
    <w:basedOn w:val="a0"/>
    <w:link w:val="affc"/>
    <w:uiPriority w:val="99"/>
    <w:rsid w:val="004B2C54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fc">
    <w:name w:val="Схема документа Знак"/>
    <w:link w:val="affb"/>
    <w:uiPriority w:val="99"/>
    <w:rsid w:val="004B2C54"/>
    <w:rPr>
      <w:rFonts w:ascii="Tahoma" w:hAnsi="Tahoma"/>
      <w:shd w:val="clear" w:color="auto" w:fill="000080"/>
    </w:rPr>
  </w:style>
  <w:style w:type="paragraph" w:customStyle="1" w:styleId="affd">
    <w:name w:val="макет"/>
    <w:basedOn w:val="a0"/>
    <w:uiPriority w:val="99"/>
    <w:rsid w:val="004B2C54"/>
    <w:pPr>
      <w:spacing w:after="60" w:line="200" w:lineRule="exact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71">
    <w:name w:val="Знак Знак7"/>
    <w:uiPriority w:val="99"/>
    <w:semiHidden/>
    <w:rsid w:val="004B2C54"/>
  </w:style>
  <w:style w:type="paragraph" w:customStyle="1" w:styleId="112">
    <w:name w:val="Обычный11"/>
    <w:uiPriority w:val="99"/>
    <w:rsid w:val="004B2C54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e">
    <w:name w:val="FollowedHyperlink"/>
    <w:uiPriority w:val="99"/>
    <w:rsid w:val="004B2C54"/>
    <w:rPr>
      <w:color w:val="800080"/>
      <w:u w:val="single"/>
    </w:rPr>
  </w:style>
  <w:style w:type="paragraph" w:customStyle="1" w:styleId="211">
    <w:name w:val="Заголовок оглавления21"/>
    <w:basedOn w:val="1"/>
    <w:next w:val="a0"/>
    <w:uiPriority w:val="99"/>
    <w:rsid w:val="004B2C5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ru-RU" w:eastAsia="en-US"/>
    </w:rPr>
  </w:style>
  <w:style w:type="paragraph" w:customStyle="1" w:styleId="37">
    <w:name w:val="Заголовок оглавления3"/>
    <w:basedOn w:val="1"/>
    <w:next w:val="a0"/>
    <w:rsid w:val="004B2C5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ru-RU" w:eastAsia="en-US"/>
    </w:rPr>
  </w:style>
  <w:style w:type="character" w:customStyle="1" w:styleId="121">
    <w:name w:val="Знак Знак12"/>
    <w:basedOn w:val="a1"/>
    <w:rsid w:val="004B2C54"/>
  </w:style>
  <w:style w:type="paragraph" w:customStyle="1" w:styleId="2f1">
    <w:name w:val="Без интервала2"/>
    <w:rsid w:val="004B2C54"/>
    <w:pPr>
      <w:suppressAutoHyphens/>
    </w:pPr>
    <w:rPr>
      <w:kern w:val="1"/>
      <w:sz w:val="28"/>
      <w:szCs w:val="28"/>
      <w:lang w:eastAsia="ar-SA"/>
    </w:rPr>
  </w:style>
  <w:style w:type="paragraph" w:styleId="38">
    <w:name w:val="Body Text Indent 3"/>
    <w:basedOn w:val="a0"/>
    <w:link w:val="39"/>
    <w:rsid w:val="004B2C5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9">
    <w:name w:val="Основной текст с отступом 3 Знак"/>
    <w:link w:val="38"/>
    <w:rsid w:val="004B2C54"/>
    <w:rPr>
      <w:rFonts w:ascii="Calibri" w:hAnsi="Calibri"/>
      <w:sz w:val="16"/>
      <w:szCs w:val="16"/>
      <w:lang w:eastAsia="en-US"/>
    </w:rPr>
  </w:style>
  <w:style w:type="paragraph" w:customStyle="1" w:styleId="42">
    <w:name w:val="Заголовок оглавления4"/>
    <w:basedOn w:val="1"/>
    <w:next w:val="a0"/>
    <w:rsid w:val="004B2C5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ru-RU" w:eastAsia="en-US"/>
    </w:rPr>
  </w:style>
  <w:style w:type="paragraph" w:customStyle="1" w:styleId="3a">
    <w:name w:val="Абзац списка3"/>
    <w:basedOn w:val="a0"/>
    <w:rsid w:val="004B2C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b">
    <w:name w:val="Без интервала3"/>
    <w:rsid w:val="004B2C54"/>
    <w:pPr>
      <w:suppressAutoHyphens/>
    </w:pPr>
    <w:rPr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6BF4-F18D-4C02-A1B8-945C1DEA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2014-04-25T09:32:00Z</cp:lastPrinted>
  <dcterms:created xsi:type="dcterms:W3CDTF">2017-06-22T09:19:00Z</dcterms:created>
  <dcterms:modified xsi:type="dcterms:W3CDTF">2017-06-22T09:19:00Z</dcterms:modified>
</cp:coreProperties>
</file>