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E4" w:rsidRPr="00A4416C" w:rsidRDefault="007736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 Bold" w:hAnsi="Times New Roman Bold" w:cs="Times New Roman Bold"/>
          <w:b/>
          <w:sz w:val="28"/>
          <w:szCs w:val="28"/>
        </w:rPr>
      </w:pPr>
      <w:r w:rsidRPr="00A4416C">
        <w:rPr>
          <w:rFonts w:hAnsi="Times New Roman Bold"/>
          <w:b/>
          <w:sz w:val="28"/>
          <w:szCs w:val="28"/>
        </w:rPr>
        <w:t>ДОПОЛНИТЕЛЬНАЯ</w:t>
      </w:r>
      <w:r w:rsidRPr="00A4416C">
        <w:rPr>
          <w:rFonts w:hAnsi="Times New Roman Bold"/>
          <w:b/>
          <w:sz w:val="28"/>
          <w:szCs w:val="28"/>
        </w:rPr>
        <w:t xml:space="preserve"> </w:t>
      </w:r>
      <w:r w:rsidRPr="00A4416C">
        <w:rPr>
          <w:rFonts w:hAnsi="Times New Roman Bold"/>
          <w:b/>
          <w:sz w:val="28"/>
          <w:szCs w:val="28"/>
        </w:rPr>
        <w:t>ПРОФЕССИОНАЛЬНАЯ</w:t>
      </w:r>
      <w:r w:rsidRPr="00A4416C">
        <w:rPr>
          <w:rFonts w:hAnsi="Times New Roman Bold"/>
          <w:b/>
          <w:sz w:val="28"/>
          <w:szCs w:val="28"/>
        </w:rPr>
        <w:t xml:space="preserve"> </w:t>
      </w:r>
      <w:r w:rsidRPr="00A4416C">
        <w:rPr>
          <w:rFonts w:hAnsi="Times New Roman Bold"/>
          <w:b/>
          <w:sz w:val="28"/>
          <w:szCs w:val="28"/>
        </w:rPr>
        <w:t>ПРОГРАММА</w:t>
      </w:r>
      <w:r w:rsidRPr="00A4416C">
        <w:rPr>
          <w:rFonts w:hAnsi="Times New Roman Bold"/>
          <w:b/>
          <w:sz w:val="28"/>
          <w:szCs w:val="28"/>
        </w:rPr>
        <w:t xml:space="preserve"> </w:t>
      </w:r>
      <w:r w:rsidRPr="00A4416C">
        <w:rPr>
          <w:rFonts w:hAnsi="Times New Roman Bold"/>
          <w:b/>
          <w:sz w:val="28"/>
          <w:szCs w:val="28"/>
        </w:rPr>
        <w:t>ПРОФЕССИОНАЛЬНОЙ</w:t>
      </w:r>
      <w:r w:rsidRPr="00A4416C">
        <w:rPr>
          <w:rFonts w:hAnsi="Times New Roman Bold"/>
          <w:b/>
          <w:sz w:val="28"/>
          <w:szCs w:val="28"/>
        </w:rPr>
        <w:t xml:space="preserve"> </w:t>
      </w:r>
      <w:r w:rsidRPr="00A4416C">
        <w:rPr>
          <w:rFonts w:hAnsi="Times New Roman Bold"/>
          <w:b/>
          <w:sz w:val="28"/>
          <w:szCs w:val="28"/>
        </w:rPr>
        <w:t>ПЕРЕПОДГОТОВКИ</w:t>
      </w:r>
      <w:r w:rsidRPr="00A4416C">
        <w:rPr>
          <w:rFonts w:hAnsi="Times New Roman Bold"/>
          <w:b/>
          <w:sz w:val="28"/>
          <w:szCs w:val="28"/>
        </w:rPr>
        <w:t xml:space="preserve"> </w:t>
      </w:r>
      <w:r w:rsidRPr="00A4416C">
        <w:rPr>
          <w:rFonts w:hAnsi="Times New Roman Bold"/>
          <w:b/>
          <w:sz w:val="28"/>
          <w:szCs w:val="28"/>
        </w:rPr>
        <w:t>ВРАЧЕЙ</w:t>
      </w:r>
      <w:r w:rsidRPr="00A4416C">
        <w:rPr>
          <w:rFonts w:hAnsi="Times New Roman Bold"/>
          <w:b/>
          <w:sz w:val="28"/>
          <w:szCs w:val="28"/>
        </w:rPr>
        <w:t xml:space="preserve"> </w:t>
      </w:r>
      <w:r w:rsidRPr="00A4416C">
        <w:rPr>
          <w:rFonts w:hAnsi="Times New Roman Bold"/>
          <w:b/>
          <w:sz w:val="28"/>
          <w:szCs w:val="28"/>
        </w:rPr>
        <w:t>ПО</w:t>
      </w:r>
      <w:r w:rsidRPr="00A4416C">
        <w:rPr>
          <w:rFonts w:hAnsi="Times New Roman Bold"/>
          <w:b/>
          <w:sz w:val="28"/>
          <w:szCs w:val="28"/>
        </w:rPr>
        <w:t xml:space="preserve"> </w:t>
      </w:r>
      <w:r w:rsidRPr="00A4416C">
        <w:rPr>
          <w:rFonts w:hAnsi="Times New Roman Bold"/>
          <w:b/>
          <w:sz w:val="28"/>
          <w:szCs w:val="28"/>
        </w:rPr>
        <w:t>СПЕЦИАЛЬНОСТИ</w:t>
      </w:r>
      <w:r w:rsidRPr="00A4416C">
        <w:rPr>
          <w:rFonts w:hAnsi="Times New Roman Bold"/>
          <w:b/>
          <w:sz w:val="28"/>
          <w:szCs w:val="28"/>
        </w:rPr>
        <w:t xml:space="preserve"> </w:t>
      </w:r>
      <w:r w:rsidRPr="00A4416C">
        <w:rPr>
          <w:rFonts w:hAnsi="Times New Roman Bold"/>
          <w:b/>
          <w:sz w:val="28"/>
          <w:szCs w:val="28"/>
        </w:rPr>
        <w:t>«ДЕТСКАЯ</w:t>
      </w:r>
      <w:r w:rsidRPr="00A4416C">
        <w:rPr>
          <w:rFonts w:hAnsi="Times New Roman Bold"/>
          <w:b/>
          <w:sz w:val="28"/>
          <w:szCs w:val="28"/>
        </w:rPr>
        <w:t xml:space="preserve"> </w:t>
      </w:r>
      <w:r w:rsidRPr="00A4416C">
        <w:rPr>
          <w:rFonts w:hAnsi="Times New Roman Bold"/>
          <w:b/>
          <w:sz w:val="28"/>
          <w:szCs w:val="28"/>
        </w:rPr>
        <w:t>ХИРУРГИЯ»</w:t>
      </w:r>
    </w:p>
    <w:p w:rsidR="007736E4" w:rsidRPr="00A4416C" w:rsidRDefault="007736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 Bold" w:hAnsi="Times New Roman Bold" w:cs="Times New Roman Bold"/>
          <w:b/>
          <w:sz w:val="28"/>
          <w:szCs w:val="28"/>
        </w:rPr>
      </w:pPr>
      <w:r w:rsidRPr="00A4416C">
        <w:rPr>
          <w:rFonts w:ascii="Times New Roman Bold"/>
          <w:b/>
          <w:sz w:val="28"/>
          <w:szCs w:val="28"/>
        </w:rPr>
        <w:t>(</w:t>
      </w:r>
      <w:r w:rsidRPr="00A4416C">
        <w:rPr>
          <w:rFonts w:hAnsi="Times New Roman Bold"/>
          <w:b/>
          <w:sz w:val="28"/>
          <w:szCs w:val="28"/>
        </w:rPr>
        <w:t>СРОК</w:t>
      </w:r>
      <w:r w:rsidRPr="00A4416C">
        <w:rPr>
          <w:rFonts w:hAnsi="Times New Roman Bold"/>
          <w:b/>
          <w:sz w:val="28"/>
          <w:szCs w:val="28"/>
        </w:rPr>
        <w:t xml:space="preserve"> </w:t>
      </w:r>
      <w:r w:rsidRPr="00A4416C">
        <w:rPr>
          <w:rFonts w:hAnsi="Times New Roman Bold"/>
          <w:b/>
          <w:sz w:val="28"/>
          <w:szCs w:val="28"/>
        </w:rPr>
        <w:t>ОБУЧЕНИЯ</w:t>
      </w:r>
      <w:r w:rsidRPr="00A4416C">
        <w:rPr>
          <w:rFonts w:hAnsi="Times New Roman Bold"/>
          <w:b/>
          <w:sz w:val="28"/>
          <w:szCs w:val="28"/>
        </w:rPr>
        <w:t xml:space="preserve"> </w:t>
      </w:r>
      <w:r w:rsidRPr="00A4416C">
        <w:rPr>
          <w:rFonts w:ascii="Times New Roman Bold"/>
          <w:b/>
          <w:sz w:val="28"/>
          <w:szCs w:val="28"/>
        </w:rPr>
        <w:t xml:space="preserve">576 </w:t>
      </w:r>
      <w:r w:rsidRPr="00A4416C">
        <w:rPr>
          <w:rFonts w:hAnsi="Times New Roman Bold"/>
          <w:b/>
          <w:sz w:val="28"/>
          <w:szCs w:val="28"/>
        </w:rPr>
        <w:t>АКАДЕМИЧЕСКИХ</w:t>
      </w:r>
      <w:r w:rsidRPr="00A4416C">
        <w:rPr>
          <w:rFonts w:hAnsi="Times New Roman Bold"/>
          <w:b/>
          <w:sz w:val="28"/>
          <w:szCs w:val="28"/>
        </w:rPr>
        <w:t xml:space="preserve"> </w:t>
      </w:r>
      <w:r w:rsidRPr="00A4416C">
        <w:rPr>
          <w:rFonts w:hAnsi="Times New Roman Bold"/>
          <w:b/>
          <w:sz w:val="28"/>
          <w:szCs w:val="28"/>
        </w:rPr>
        <w:t>ЧАСОВ</w:t>
      </w:r>
      <w:r w:rsidRPr="00A4416C">
        <w:rPr>
          <w:rFonts w:ascii="Times New Roman Bold"/>
          <w:b/>
          <w:sz w:val="28"/>
          <w:szCs w:val="28"/>
        </w:rPr>
        <w:t>)</w:t>
      </w:r>
    </w:p>
    <w:p w:rsidR="007736E4" w:rsidRDefault="007736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:rsidR="007736E4" w:rsidRPr="00987D0E" w:rsidRDefault="007736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Fonts w:ascii="Times New Roman Bold" w:hAnsi="Times New Roman Bold" w:cs="Times New Roman Bold"/>
          <w:b/>
          <w:sz w:val="28"/>
          <w:szCs w:val="28"/>
        </w:rPr>
      </w:pPr>
      <w:r w:rsidRPr="00987D0E">
        <w:rPr>
          <w:rFonts w:hAnsi="Times New Roman Bold"/>
          <w:b/>
          <w:sz w:val="28"/>
          <w:szCs w:val="28"/>
        </w:rPr>
        <w:t>УЧЕБНЫЙ</w:t>
      </w:r>
      <w:r w:rsidRPr="00987D0E">
        <w:rPr>
          <w:rFonts w:hAnsi="Times New Roman Bold"/>
          <w:b/>
          <w:sz w:val="28"/>
          <w:szCs w:val="28"/>
        </w:rPr>
        <w:t xml:space="preserve"> </w:t>
      </w:r>
      <w:r w:rsidRPr="00987D0E">
        <w:rPr>
          <w:rFonts w:hAnsi="Times New Roman Bold"/>
          <w:b/>
          <w:sz w:val="28"/>
          <w:szCs w:val="28"/>
        </w:rPr>
        <w:t>ПЛАН</w:t>
      </w:r>
    </w:p>
    <w:p w:rsidR="007736E4" w:rsidRDefault="007736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Цель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формирование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профессиональных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компетенций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врача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детского</w:t>
      </w:r>
      <w:r>
        <w:rPr>
          <w:rFonts w:hAnsi="Times New Roman"/>
          <w:sz w:val="28"/>
          <w:szCs w:val="28"/>
        </w:rPr>
        <w:t xml:space="preserve"> </w:t>
      </w:r>
      <w:r w:rsidR="00000C6B">
        <w:rPr>
          <w:rFonts w:hAnsi="Times New Roman"/>
          <w:sz w:val="28"/>
          <w:szCs w:val="28"/>
        </w:rPr>
        <w:t>хирурга</w:t>
      </w:r>
      <w:r w:rsidR="00000C6B">
        <w:rPr>
          <w:rFonts w:ascii="Times New Roman"/>
          <w:sz w:val="28"/>
          <w:szCs w:val="28"/>
        </w:rPr>
        <w:t xml:space="preserve">, </w:t>
      </w:r>
      <w:r w:rsidR="00000C6B" w:rsidRPr="00000C6B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профессиональной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приобретение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квалификации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обеспечивающей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самостоятельную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профессиональную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врача</w:t>
      </w:r>
    </w:p>
    <w:p w:rsidR="007736E4" w:rsidRDefault="007736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color="FF0000"/>
        </w:rPr>
      </w:pPr>
      <w:r>
        <w:rPr>
          <w:rFonts w:hAnsi="Times New Roman"/>
          <w:sz w:val="28"/>
          <w:szCs w:val="28"/>
        </w:rPr>
        <w:t>Категория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обучающихся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врачи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имеющие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профессиональное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специальности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«Лечебное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дело»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«Педиатрия»</w:t>
      </w:r>
      <w:r>
        <w:rPr>
          <w:rFonts w:hAnsi="Times New Roman"/>
          <w:sz w:val="28"/>
          <w:szCs w:val="28"/>
        </w:rPr>
        <w:t xml:space="preserve"> </w:t>
      </w:r>
    </w:p>
    <w:p w:rsidR="007736E4" w:rsidRDefault="007736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color="FF0000"/>
        </w:rPr>
      </w:pPr>
      <w:r>
        <w:rPr>
          <w:rFonts w:hAnsi="Times New Roman"/>
          <w:sz w:val="28"/>
          <w:szCs w:val="28"/>
        </w:rPr>
        <w:t>Трудоемкость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обучения</w:t>
      </w:r>
      <w:r>
        <w:rPr>
          <w:rFonts w:ascii="Times New Roman"/>
          <w:sz w:val="28"/>
          <w:szCs w:val="28"/>
        </w:rPr>
        <w:t xml:space="preserve">: 576 </w:t>
      </w:r>
      <w:r>
        <w:rPr>
          <w:rFonts w:hAnsi="Times New Roman"/>
          <w:sz w:val="28"/>
          <w:szCs w:val="28"/>
        </w:rPr>
        <w:t>академических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(16 </w:t>
      </w:r>
      <w:r>
        <w:rPr>
          <w:rFonts w:hAnsi="Times New Roman"/>
          <w:sz w:val="28"/>
          <w:szCs w:val="28"/>
        </w:rPr>
        <w:t>недель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4 </w:t>
      </w:r>
      <w:r>
        <w:rPr>
          <w:rFonts w:hAnsi="Times New Roman"/>
          <w:sz w:val="28"/>
          <w:szCs w:val="28"/>
        </w:rPr>
        <w:t>месяца</w:t>
      </w:r>
      <w:r>
        <w:rPr>
          <w:rFonts w:ascii="Times New Roman"/>
          <w:sz w:val="28"/>
          <w:szCs w:val="28"/>
        </w:rPr>
        <w:t xml:space="preserve">) </w:t>
      </w:r>
    </w:p>
    <w:p w:rsidR="007736E4" w:rsidRDefault="007736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6E4" w:rsidRDefault="007736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0"/>
        <w:gridCol w:w="2409"/>
      </w:tblGrid>
      <w:tr w:rsidR="00485CE7" w:rsidTr="00537EF9">
        <w:trPr>
          <w:trHeight w:val="300"/>
          <w:tblHeader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Pr="00987D0E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 Bold" w:hAnsi="Times New Roman Bold" w:cs="Times New Roman Bold"/>
                <w:b/>
                <w:sz w:val="24"/>
                <w:szCs w:val="24"/>
              </w:rPr>
            </w:pPr>
            <w:r w:rsidRPr="00987D0E">
              <w:rPr>
                <w:rFonts w:hAnsi="Times New Roman Bold"/>
                <w:b/>
                <w:sz w:val="24"/>
                <w:szCs w:val="24"/>
              </w:rPr>
              <w:t>Код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Pr="00987D0E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</w:rPr>
            </w:pPr>
            <w:r w:rsidRPr="00987D0E">
              <w:rPr>
                <w:rFonts w:hAnsi="Times New Roman Bold"/>
                <w:b/>
                <w:sz w:val="24"/>
                <w:szCs w:val="24"/>
              </w:rPr>
              <w:t>Наименование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разделов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дисциплин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и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тем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Pr="00987D0E" w:rsidRDefault="00485CE7" w:rsidP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</w:rPr>
            </w:pPr>
            <w:r w:rsidRPr="00987D0E">
              <w:rPr>
                <w:rFonts w:hAnsi="Times New Roman Bold"/>
                <w:b/>
                <w:sz w:val="24"/>
                <w:szCs w:val="24"/>
              </w:rPr>
              <w:t>Форма</w:t>
            </w:r>
            <w:r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контроля</w:t>
            </w:r>
          </w:p>
        </w:tc>
      </w:tr>
      <w:tr w:rsidR="00485CE7" w:rsidTr="00537EF9">
        <w:trPr>
          <w:trHeight w:val="984"/>
          <w:tblHeader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Pr="00987D0E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</w:rPr>
            </w:pPr>
            <w:r w:rsidRPr="00987D0E">
              <w:rPr>
                <w:rFonts w:ascii="Times New Roman Bold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Pr="00987D0E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</w:rPr>
            </w:pPr>
            <w:r w:rsidRPr="00987D0E">
              <w:rPr>
                <w:rFonts w:hAnsi="Times New Roman Bold"/>
                <w:b/>
                <w:sz w:val="24"/>
                <w:szCs w:val="24"/>
              </w:rPr>
              <w:t>Нормальная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и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патологическая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Pr="00987D0E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</w:rPr>
            </w:pPr>
            <w:r w:rsidRPr="00987D0E">
              <w:rPr>
                <w:rFonts w:hAnsi="Times New Roman Bold"/>
                <w:b/>
                <w:sz w:val="24"/>
                <w:szCs w:val="24"/>
              </w:rPr>
              <w:t>Промежуточный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контроль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ascii="Times New Roman Bold"/>
                <w:b/>
                <w:sz w:val="24"/>
                <w:szCs w:val="24"/>
              </w:rPr>
              <w:t>(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зачет</w:t>
            </w:r>
            <w:r w:rsidRPr="00987D0E">
              <w:rPr>
                <w:rFonts w:ascii="Times New Roman Bold"/>
                <w:b/>
                <w:sz w:val="24"/>
                <w:szCs w:val="24"/>
              </w:rPr>
              <w:t>)</w:t>
            </w:r>
          </w:p>
        </w:tc>
      </w:tr>
      <w:tr w:rsidR="00485CE7" w:rsidTr="00537EF9">
        <w:trPr>
          <w:trHeight w:val="15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Анатомические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особенности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органов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систем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детей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различных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возрастных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групп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Основы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патологической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анатомии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Pr="00987D0E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 Bold" w:hAnsi="Times New Roman Bold" w:cs="Times New Roman Bold"/>
                <w:b/>
                <w:sz w:val="24"/>
                <w:szCs w:val="24"/>
              </w:rPr>
            </w:pPr>
            <w:r w:rsidRPr="00987D0E">
              <w:rPr>
                <w:rFonts w:ascii="Times New Roman Bold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Pr="00987D0E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</w:rPr>
            </w:pPr>
            <w:r w:rsidRPr="00987D0E">
              <w:rPr>
                <w:rFonts w:hAnsi="Times New Roman Bold"/>
                <w:b/>
                <w:sz w:val="24"/>
                <w:szCs w:val="24"/>
              </w:rPr>
              <w:t>Нормальная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и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патологическая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физиология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Pr="00987D0E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</w:rPr>
            </w:pPr>
            <w:r w:rsidRPr="00987D0E">
              <w:rPr>
                <w:rFonts w:hAnsi="Times New Roman Bold"/>
                <w:b/>
                <w:sz w:val="24"/>
                <w:szCs w:val="24"/>
              </w:rPr>
              <w:t>Промежуточный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контроль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ascii="Times New Roman Bold"/>
                <w:b/>
                <w:sz w:val="24"/>
                <w:szCs w:val="24"/>
              </w:rPr>
              <w:t>(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зачет</w:t>
            </w:r>
            <w:r w:rsidRPr="00987D0E">
              <w:rPr>
                <w:rFonts w:ascii="Times New Roman Bold"/>
                <w:b/>
                <w:sz w:val="24"/>
                <w:szCs w:val="24"/>
              </w:rPr>
              <w:t>)</w:t>
            </w: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</w:pPr>
            <w:r>
              <w:rPr>
                <w:rFonts w:hAnsi="Times New Roman"/>
                <w:sz w:val="24"/>
                <w:szCs w:val="24"/>
              </w:rPr>
              <w:t>Нормальная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физиология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Pr="00987D0E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987D0E">
              <w:rPr>
                <w:rFonts w:ascii="Times New Roman"/>
                <w:sz w:val="24"/>
                <w:szCs w:val="24"/>
              </w:rPr>
              <w:t>2.2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Pr="00987D0E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</w:pPr>
            <w:r w:rsidRPr="00987D0E">
              <w:rPr>
                <w:rFonts w:hAnsi="Times New Roman"/>
                <w:sz w:val="24"/>
                <w:szCs w:val="24"/>
              </w:rPr>
              <w:t>Патологическая</w:t>
            </w:r>
            <w:r w:rsidRPr="00987D0E">
              <w:rPr>
                <w:rFonts w:hAnsi="Times New Roman"/>
                <w:sz w:val="24"/>
                <w:szCs w:val="24"/>
              </w:rPr>
              <w:t xml:space="preserve"> </w:t>
            </w:r>
            <w:r w:rsidRPr="00987D0E">
              <w:rPr>
                <w:rFonts w:hAnsi="Times New Roman"/>
                <w:sz w:val="24"/>
                <w:szCs w:val="24"/>
              </w:rPr>
              <w:t>физиология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Pr="00987D0E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12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Pr="00987D0E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 Bold" w:hAnsi="Times New Roman Bold" w:cs="Times New Roman Bold"/>
                <w:b/>
                <w:sz w:val="24"/>
                <w:szCs w:val="24"/>
              </w:rPr>
            </w:pPr>
            <w:r w:rsidRPr="00987D0E">
              <w:rPr>
                <w:rFonts w:ascii="Times New Roman Bold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Pr="00987D0E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</w:tabs>
              <w:spacing w:after="0" w:line="240" w:lineRule="auto"/>
              <w:rPr>
                <w:b/>
              </w:rPr>
            </w:pPr>
            <w:r w:rsidRPr="00987D0E">
              <w:rPr>
                <w:rFonts w:hAnsi="Times New Roman Bold"/>
                <w:b/>
                <w:sz w:val="24"/>
                <w:szCs w:val="24"/>
              </w:rPr>
              <w:t>Другие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фундаментальные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науки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в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практике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врача</w:t>
            </w:r>
            <w:r w:rsidRPr="00987D0E">
              <w:rPr>
                <w:rFonts w:ascii="Times New Roman Bold"/>
                <w:b/>
                <w:sz w:val="24"/>
                <w:szCs w:val="24"/>
              </w:rPr>
              <w:t>-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детского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хирурга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Pr="00987D0E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</w:rPr>
            </w:pPr>
            <w:r w:rsidRPr="00987D0E">
              <w:rPr>
                <w:rFonts w:hAnsi="Times New Roman Bold"/>
                <w:b/>
                <w:sz w:val="24"/>
                <w:szCs w:val="24"/>
              </w:rPr>
              <w:t>Промежуточный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контроль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ascii="Times New Roman Bold"/>
                <w:b/>
                <w:sz w:val="24"/>
                <w:szCs w:val="24"/>
              </w:rPr>
              <w:t>(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зачет</w:t>
            </w:r>
            <w:r w:rsidRPr="00987D0E">
              <w:rPr>
                <w:rFonts w:ascii="Times New Roman Bold"/>
                <w:b/>
                <w:sz w:val="24"/>
                <w:szCs w:val="24"/>
              </w:rPr>
              <w:t>)</w:t>
            </w: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3.1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</w:tabs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Биологическая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химия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аспекте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детской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хирургии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3.2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134"/>
              </w:tabs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Применение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биологической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физики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детской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хирургии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12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3.3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134"/>
              </w:tabs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Прикладное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значение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иммунологии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иммунных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процессов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детской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хирургии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3.4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134"/>
              </w:tabs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Генетика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пороков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развития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12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3.5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134"/>
              </w:tabs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Физиологические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процессы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пред</w:t>
            </w:r>
            <w:r>
              <w:rPr>
                <w:rFonts w:ascii="Times New Roman"/>
                <w:sz w:val="24"/>
                <w:szCs w:val="24"/>
              </w:rPr>
              <w:t xml:space="preserve">-, </w:t>
            </w:r>
            <w:proofErr w:type="spellStart"/>
            <w:r>
              <w:rPr>
                <w:rFonts w:hAnsi="Times New Roman"/>
                <w:sz w:val="24"/>
                <w:szCs w:val="24"/>
              </w:rPr>
              <w:t>интра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-, </w:t>
            </w:r>
            <w:r>
              <w:rPr>
                <w:rFonts w:hAnsi="Times New Roman"/>
                <w:sz w:val="24"/>
                <w:szCs w:val="24"/>
              </w:rPr>
              <w:t>постоперационного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периода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детей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Pr="00987D0E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</w:rPr>
            </w:pPr>
            <w:r w:rsidRPr="00987D0E">
              <w:rPr>
                <w:rFonts w:ascii="Times New Roman Bold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Pr="00987D0E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</w:rPr>
            </w:pPr>
            <w:r w:rsidRPr="00987D0E">
              <w:rPr>
                <w:rFonts w:hAnsi="Times New Roman Bold"/>
                <w:b/>
                <w:sz w:val="24"/>
                <w:szCs w:val="24"/>
              </w:rPr>
              <w:t>Основы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социальной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гигиены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и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организации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здравоохранения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Pr="00987D0E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</w:rPr>
            </w:pPr>
            <w:r w:rsidRPr="00987D0E">
              <w:rPr>
                <w:rFonts w:hAnsi="Times New Roman Bold"/>
                <w:b/>
                <w:sz w:val="24"/>
                <w:szCs w:val="24"/>
              </w:rPr>
              <w:t>Промежуточный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контроль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ascii="Times New Roman Bold"/>
                <w:b/>
                <w:sz w:val="24"/>
                <w:szCs w:val="24"/>
              </w:rPr>
              <w:t>(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зачет</w:t>
            </w:r>
            <w:r w:rsidRPr="00987D0E">
              <w:rPr>
                <w:rFonts w:ascii="Times New Roman Bold"/>
                <w:b/>
                <w:sz w:val="24"/>
                <w:szCs w:val="24"/>
              </w:rPr>
              <w:t>)</w:t>
            </w:r>
          </w:p>
        </w:tc>
      </w:tr>
      <w:tr w:rsidR="00485CE7" w:rsidTr="00537EF9">
        <w:trPr>
          <w:trHeight w:val="12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4.1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Теоретические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основы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социальной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гигиены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организации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4.2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Организация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хирургической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помощи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детям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4.3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hAnsi="Times New Roman"/>
                <w:sz w:val="24"/>
                <w:szCs w:val="24"/>
              </w:rPr>
              <w:t>Медицинская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12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Вопросы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управления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экономики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планирования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детской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хирургической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службе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15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4.5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Профилактика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хирургических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заболеваний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детей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вопросы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ежегодной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диспансеризации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4.6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Санитарно</w:t>
            </w:r>
            <w:r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гигиеническое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воспитание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4.7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Вопросы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медицинской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социальной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реабилитации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15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4.8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Вопросы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этики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деонтологии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профессиональной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деятельности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детского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хирурга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4.9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Правовые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основы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Pr="00987D0E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</w:rPr>
            </w:pPr>
            <w:r w:rsidRPr="00987D0E">
              <w:rPr>
                <w:rFonts w:ascii="Times New Roman Bold"/>
                <w:b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Pr="00987D0E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</w:rPr>
            </w:pPr>
            <w:r w:rsidRPr="00987D0E">
              <w:rPr>
                <w:rFonts w:hAnsi="Times New Roman Bold"/>
                <w:b/>
                <w:sz w:val="24"/>
                <w:szCs w:val="24"/>
              </w:rPr>
              <w:t>Клиническая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анатомия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и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оперативная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хирургия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в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возрастном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аспекте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Pr="00987D0E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</w:rPr>
            </w:pPr>
            <w:r w:rsidRPr="00987D0E">
              <w:rPr>
                <w:rFonts w:hAnsi="Times New Roman Bold"/>
                <w:b/>
                <w:sz w:val="24"/>
                <w:szCs w:val="24"/>
              </w:rPr>
              <w:t>Промежуточный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контроль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ascii="Times New Roman Bold"/>
                <w:b/>
                <w:sz w:val="24"/>
                <w:szCs w:val="24"/>
              </w:rPr>
              <w:t>(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зачет</w:t>
            </w:r>
            <w:r w:rsidRPr="00987D0E">
              <w:rPr>
                <w:rFonts w:ascii="Times New Roman Bold"/>
                <w:b/>
                <w:sz w:val="24"/>
                <w:szCs w:val="24"/>
              </w:rPr>
              <w:t>)</w:t>
            </w: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5.1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Клиническая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анатомия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оперативная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хирургия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головы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5.2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Клиническая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анатомия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оперативная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хирургия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шеи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5.3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Клиническая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анатомия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оперативная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хирургия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грудной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клетки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15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Клиническая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анатомия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оперативная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хирургия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брюшной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полости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забрюшинного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пространства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5.5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Клиническая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анатомия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оперативная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хирургия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таза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промежности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12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5.6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Клиническая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анатомия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оперативная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хирургия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конечностей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позвоночника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Pr="00987D0E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</w:rPr>
            </w:pPr>
            <w:r w:rsidRPr="00987D0E">
              <w:rPr>
                <w:rFonts w:ascii="Times New Roman Bold"/>
                <w:b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Pr="00987D0E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</w:rPr>
            </w:pPr>
            <w:r w:rsidRPr="00987D0E">
              <w:rPr>
                <w:rFonts w:hAnsi="Times New Roman Bold"/>
                <w:b/>
                <w:sz w:val="24"/>
                <w:szCs w:val="24"/>
              </w:rPr>
              <w:t>Методы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обследования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в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детской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хирургии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Pr="00987D0E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</w:rPr>
            </w:pPr>
            <w:r w:rsidRPr="00987D0E">
              <w:rPr>
                <w:rFonts w:hAnsi="Times New Roman Bold"/>
                <w:b/>
                <w:sz w:val="24"/>
                <w:szCs w:val="24"/>
              </w:rPr>
              <w:t>Промежуточный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контроль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ascii="Times New Roman Bold"/>
                <w:b/>
                <w:sz w:val="24"/>
                <w:szCs w:val="24"/>
              </w:rPr>
              <w:t>(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зачет</w:t>
            </w:r>
            <w:r w:rsidRPr="00987D0E">
              <w:rPr>
                <w:rFonts w:ascii="Times New Roman Bold"/>
                <w:b/>
                <w:sz w:val="24"/>
                <w:szCs w:val="24"/>
              </w:rPr>
              <w:t>)</w:t>
            </w: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6.1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Физикальные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методы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6.2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proofErr w:type="spellStart"/>
            <w:r>
              <w:rPr>
                <w:rFonts w:hAnsi="Times New Roman"/>
                <w:sz w:val="24"/>
                <w:szCs w:val="24"/>
              </w:rPr>
              <w:t>Интраскопические</w:t>
            </w:r>
            <w:proofErr w:type="spellEnd"/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методы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исследования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6.3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Эндоскопические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методы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исследования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6.4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Инструментальные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методы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исследования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6.5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Функциональные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методы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исследования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6.6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Физические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методы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исследования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15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6.7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Информативность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последовательность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/>
                <w:sz w:val="24"/>
                <w:szCs w:val="24"/>
              </w:rPr>
              <w:t>сочетанность</w:t>
            </w:r>
            <w:proofErr w:type="spellEnd"/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специальных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методов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исследования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детской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хирургии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Pr="00987D0E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</w:rPr>
            </w:pPr>
            <w:r w:rsidRPr="00987D0E">
              <w:rPr>
                <w:rFonts w:ascii="Times New Roman Bold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Pr="00987D0E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</w:rPr>
            </w:pPr>
            <w:r w:rsidRPr="00987D0E">
              <w:rPr>
                <w:rFonts w:hAnsi="Times New Roman Bold"/>
                <w:b/>
                <w:sz w:val="24"/>
                <w:szCs w:val="24"/>
              </w:rPr>
              <w:t>Плановая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и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пластическая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хирургия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у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детей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Pr="00987D0E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</w:rPr>
            </w:pPr>
            <w:r w:rsidRPr="00987D0E">
              <w:rPr>
                <w:rFonts w:hAnsi="Times New Roman Bold"/>
                <w:b/>
                <w:sz w:val="24"/>
                <w:szCs w:val="24"/>
              </w:rPr>
              <w:t>Промежуточный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контроль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ascii="Times New Roman Bold"/>
                <w:b/>
                <w:sz w:val="24"/>
                <w:szCs w:val="24"/>
              </w:rPr>
              <w:t>(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зачет</w:t>
            </w:r>
            <w:r w:rsidRPr="00987D0E">
              <w:rPr>
                <w:rFonts w:ascii="Times New Roman Bold"/>
                <w:b/>
                <w:sz w:val="24"/>
                <w:szCs w:val="24"/>
              </w:rPr>
              <w:t>)</w:t>
            </w: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7.1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Патология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эпителиальных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ходов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7.2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Патология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вагинального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отростка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7.3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Грыжи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брюшной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стенки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7.4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Опухоли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опухолевидные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заболевания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мягких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тканей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7.5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proofErr w:type="spellStart"/>
            <w:r>
              <w:rPr>
                <w:rFonts w:hAnsi="Times New Roman"/>
                <w:sz w:val="24"/>
                <w:szCs w:val="24"/>
              </w:rPr>
              <w:t>Ангиодиспазия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12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7.6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05"/>
              </w:tabs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Пластическая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хирургия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врожденных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приобретенных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поражениях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мягких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тканей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12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7.7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05"/>
              </w:tabs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Пластическая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хирургия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врожденных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приобретенных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поражениях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мягких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тканей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Pr="00987D0E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</w:rPr>
            </w:pPr>
            <w:r w:rsidRPr="00987D0E">
              <w:rPr>
                <w:rFonts w:ascii="Times New Roman Bold"/>
                <w:b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Pr="00987D0E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</w:rPr>
            </w:pPr>
            <w:r w:rsidRPr="00987D0E">
              <w:rPr>
                <w:rFonts w:hAnsi="Times New Roman Bold"/>
                <w:b/>
                <w:sz w:val="24"/>
                <w:szCs w:val="24"/>
              </w:rPr>
              <w:t>Гнойная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хирургия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у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детей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Pr="00987D0E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</w:rPr>
            </w:pPr>
            <w:r w:rsidRPr="00987D0E">
              <w:rPr>
                <w:rFonts w:hAnsi="Times New Roman Bold"/>
                <w:b/>
                <w:sz w:val="24"/>
                <w:szCs w:val="24"/>
              </w:rPr>
              <w:t>Промежуточный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контроль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ascii="Times New Roman Bold"/>
                <w:b/>
                <w:sz w:val="24"/>
                <w:szCs w:val="24"/>
              </w:rPr>
              <w:t>(</w:t>
            </w:r>
            <w:bookmarkStart w:id="0" w:name="_GoBack"/>
            <w:r w:rsidRPr="00987D0E">
              <w:rPr>
                <w:rFonts w:hAnsi="Times New Roman Bold"/>
                <w:b/>
                <w:sz w:val="24"/>
                <w:szCs w:val="24"/>
              </w:rPr>
              <w:t>зачет</w:t>
            </w:r>
            <w:r w:rsidRPr="00987D0E">
              <w:rPr>
                <w:rFonts w:ascii="Times New Roman Bold"/>
                <w:b/>
                <w:sz w:val="24"/>
                <w:szCs w:val="24"/>
              </w:rPr>
              <w:t>)</w:t>
            </w:r>
            <w:bookmarkEnd w:id="0"/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8.1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Гнойная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инфекция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хирургии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8.2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Гнойные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заболевания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мягких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тканей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Гнойные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заболевания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кисти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8.4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Остеомиелит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8.5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Гнойный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артрит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Pr="00987D0E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</w:rPr>
            </w:pPr>
            <w:r w:rsidRPr="00987D0E">
              <w:rPr>
                <w:rFonts w:ascii="Times New Roman Bold"/>
                <w:b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Pr="00987D0E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</w:rPr>
            </w:pPr>
            <w:r w:rsidRPr="00987D0E">
              <w:rPr>
                <w:rFonts w:hAnsi="Times New Roman Bold"/>
                <w:b/>
                <w:sz w:val="24"/>
                <w:szCs w:val="24"/>
              </w:rPr>
              <w:t>Торакальная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хирургия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Pr="00987D0E" w:rsidRDefault="00537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</w:rPr>
            </w:pPr>
            <w:r w:rsidRPr="00987D0E">
              <w:rPr>
                <w:rFonts w:hAnsi="Times New Roman Bold"/>
                <w:b/>
                <w:sz w:val="24"/>
                <w:szCs w:val="24"/>
              </w:rPr>
              <w:t>Промежуточный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контроль</w:t>
            </w: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9.1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Заболевания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легких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плевры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9.2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Заболевания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средостения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9.3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Заболевания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пищевода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9.4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Заболевания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диафрагмы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9.5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Заболевания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грудной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клетки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9.6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Закрытие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открытые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повреждения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грудной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клетки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Pr="00987D0E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</w:rPr>
            </w:pPr>
            <w:r w:rsidRPr="00987D0E">
              <w:rPr>
                <w:rFonts w:ascii="Times New Roman Bold"/>
                <w:b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Pr="00987D0E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 Bold" w:hAnsi="Times New Roman Bold" w:cs="Times New Roman Bold"/>
                <w:b/>
                <w:sz w:val="24"/>
                <w:szCs w:val="24"/>
              </w:rPr>
            </w:pPr>
            <w:r w:rsidRPr="00987D0E">
              <w:rPr>
                <w:rFonts w:hAnsi="Times New Roman Bold"/>
                <w:b/>
                <w:sz w:val="24"/>
                <w:szCs w:val="24"/>
              </w:rPr>
              <w:t>Хирургия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эндокринной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системы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у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детей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Pr="00987D0E" w:rsidRDefault="00537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</w:rPr>
            </w:pPr>
            <w:r w:rsidRPr="00987D0E">
              <w:rPr>
                <w:rFonts w:hAnsi="Times New Roman Bold"/>
                <w:b/>
                <w:sz w:val="24"/>
                <w:szCs w:val="24"/>
              </w:rPr>
              <w:t>Промежуточный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контроль</w:t>
            </w: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10.1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Патофизиология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желез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внутренней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секреции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Поражения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желез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внутренней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секреции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хирургическое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лечение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Pr="00987D0E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</w:rPr>
            </w:pPr>
            <w:r w:rsidRPr="00987D0E">
              <w:rPr>
                <w:rFonts w:ascii="Times New Roman Bold"/>
                <w:b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Pr="00987D0E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</w:rPr>
            </w:pPr>
            <w:r w:rsidRPr="00987D0E">
              <w:rPr>
                <w:rFonts w:hAnsi="Times New Roman Bold"/>
                <w:b/>
                <w:sz w:val="24"/>
                <w:szCs w:val="24"/>
              </w:rPr>
              <w:t>Проктология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детского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возраста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Pr="00987D0E" w:rsidRDefault="00537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</w:rPr>
            </w:pPr>
            <w:r w:rsidRPr="00987D0E">
              <w:rPr>
                <w:rFonts w:hAnsi="Times New Roman Bold"/>
                <w:b/>
                <w:sz w:val="24"/>
                <w:szCs w:val="24"/>
              </w:rPr>
              <w:t>Промежуточный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контроль</w:t>
            </w: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11.1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Пороки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развития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прямой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кишки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11.2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Мегаколон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11.3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Воспалительные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заболевания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толстой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кишки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заднего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прохода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11.4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Травматические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повреждения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прямой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кишки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промежности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11.5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Опухоли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прямой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кишки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другие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заболевания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Pr="00987D0E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</w:rPr>
            </w:pPr>
            <w:r w:rsidRPr="00987D0E">
              <w:rPr>
                <w:rFonts w:ascii="Times New Roman Bold"/>
                <w:b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Pr="00987D0E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</w:rPr>
            </w:pPr>
            <w:r w:rsidRPr="00987D0E">
              <w:rPr>
                <w:rFonts w:hAnsi="Times New Roman Bold"/>
                <w:b/>
                <w:sz w:val="24"/>
                <w:szCs w:val="24"/>
              </w:rPr>
              <w:t>Урология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детского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возраста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Pr="00987D0E" w:rsidRDefault="00537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</w:rPr>
            </w:pPr>
            <w:r w:rsidRPr="00987D0E">
              <w:rPr>
                <w:rFonts w:hAnsi="Times New Roman Bold"/>
                <w:b/>
                <w:sz w:val="24"/>
                <w:szCs w:val="24"/>
              </w:rPr>
              <w:t>Промежуточный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контроль</w:t>
            </w: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12.1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Семиотика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урологических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заболеваний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12.2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Аномалии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почек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мочеточников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12.3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Пороки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развития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мочевого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пузыря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12.4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Гнойно</w:t>
            </w:r>
            <w:r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воспалительные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заболевания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органов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мочеполовой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системы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lastRenderedPageBreak/>
              <w:t>12.6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Мочекаменная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болезнь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12.7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Урологическая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онкология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12.8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Травма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органов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мочеполовой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системы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12.9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Малая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урология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 Bold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 Bold"/>
                <w:sz w:val="24"/>
                <w:szCs w:val="24"/>
              </w:rPr>
              <w:t>Хирургия</w:t>
            </w:r>
            <w:r>
              <w:rPr>
                <w:rFonts w:hAnsi="Times New Roman Bold"/>
                <w:sz w:val="24"/>
                <w:szCs w:val="24"/>
              </w:rPr>
              <w:t xml:space="preserve"> </w:t>
            </w:r>
            <w:r>
              <w:rPr>
                <w:rFonts w:hAnsi="Times New Roman Bold"/>
                <w:sz w:val="24"/>
                <w:szCs w:val="24"/>
              </w:rPr>
              <w:t>новорожденных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13.1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Введение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13.2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Хирургия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пороков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развития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13.3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Гнойно</w:t>
            </w:r>
            <w:r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воспалительные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заболевания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новорожденных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13.4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Травма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новорожденных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Pr="00987D0E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</w:rPr>
            </w:pPr>
            <w:r w:rsidRPr="00987D0E">
              <w:rPr>
                <w:rFonts w:ascii="Times New Roman Bold"/>
                <w:b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Pr="00987D0E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</w:rPr>
            </w:pPr>
            <w:r w:rsidRPr="00987D0E">
              <w:rPr>
                <w:rFonts w:hAnsi="Times New Roman Bold"/>
                <w:b/>
                <w:sz w:val="24"/>
                <w:szCs w:val="24"/>
              </w:rPr>
              <w:t>Абдоминальная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хирургия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Pr="00987D0E" w:rsidRDefault="00537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</w:rPr>
            </w:pPr>
            <w:r w:rsidRPr="00987D0E">
              <w:rPr>
                <w:rFonts w:hAnsi="Times New Roman Bold"/>
                <w:b/>
                <w:sz w:val="24"/>
                <w:szCs w:val="24"/>
              </w:rPr>
              <w:t>Промежуточный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контроль</w:t>
            </w: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14.1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Острый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аппендицит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его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осложнения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14.2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Непроходимость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кишечника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lastRenderedPageBreak/>
              <w:t>14.3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Травма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органов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брюшной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полости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14.4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Заболевания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печени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желчевыводящей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системы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14.5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Прочие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заболевания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органов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брюшной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полости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 Bold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 Bold"/>
                <w:sz w:val="24"/>
                <w:szCs w:val="24"/>
              </w:rPr>
              <w:t>Реаниматология</w:t>
            </w:r>
            <w:r>
              <w:rPr>
                <w:rFonts w:ascii="Times New Roman Bold"/>
                <w:sz w:val="24"/>
                <w:szCs w:val="24"/>
              </w:rPr>
              <w:t xml:space="preserve">, </w:t>
            </w:r>
            <w:r>
              <w:rPr>
                <w:rFonts w:hAnsi="Times New Roman Bold"/>
                <w:sz w:val="24"/>
                <w:szCs w:val="24"/>
              </w:rPr>
              <w:t>анестезиология</w:t>
            </w:r>
            <w:r>
              <w:rPr>
                <w:rFonts w:ascii="Times New Roman Bold"/>
                <w:sz w:val="24"/>
                <w:szCs w:val="24"/>
              </w:rPr>
              <w:t xml:space="preserve">, </w:t>
            </w:r>
            <w:r>
              <w:rPr>
                <w:rFonts w:hAnsi="Times New Roman Bold"/>
                <w:sz w:val="24"/>
                <w:szCs w:val="24"/>
              </w:rPr>
              <w:t>интенсивная</w:t>
            </w:r>
            <w:r>
              <w:rPr>
                <w:rFonts w:hAnsi="Times New Roman Bold"/>
                <w:sz w:val="24"/>
                <w:szCs w:val="24"/>
              </w:rPr>
              <w:t xml:space="preserve"> </w:t>
            </w:r>
            <w:r>
              <w:rPr>
                <w:rFonts w:hAnsi="Times New Roman Bold"/>
                <w:sz w:val="24"/>
                <w:szCs w:val="24"/>
              </w:rPr>
              <w:t>терапия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15.1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Первичная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реанимация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15.2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Принципы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посиндромной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терапии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15.3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Дифференциальная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диагностика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терапия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коматозных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состояний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15.4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Острые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отравления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12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15.5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Неотложная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помощь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травмах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ожогах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отморожении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утоплении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укусах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змей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насекомых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15.6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Нарушения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водно</w:t>
            </w:r>
            <w:r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солевого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обмена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15.7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Биохимический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контроль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гомеостаза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неотложных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состояниях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lastRenderedPageBreak/>
              <w:t>15.8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Организация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неотложной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скорой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помощи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12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Pr="00987D0E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</w:rPr>
            </w:pPr>
            <w:r w:rsidRPr="00987D0E">
              <w:rPr>
                <w:rFonts w:ascii="Times New Roman Bold"/>
                <w:b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Pr="00987D0E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</w:rPr>
            </w:pPr>
            <w:r w:rsidRPr="00987D0E">
              <w:rPr>
                <w:rFonts w:hAnsi="Times New Roman Bold"/>
                <w:b/>
                <w:sz w:val="24"/>
                <w:szCs w:val="24"/>
              </w:rPr>
              <w:t>Травматология</w:t>
            </w:r>
            <w:r w:rsidRPr="00987D0E">
              <w:rPr>
                <w:rFonts w:ascii="Times New Roman Bold"/>
                <w:b/>
                <w:sz w:val="24"/>
                <w:szCs w:val="24"/>
              </w:rPr>
              <w:t xml:space="preserve">,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ортопедия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и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костная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патология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детского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возраста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Pr="00987D0E" w:rsidRDefault="00537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</w:rPr>
            </w:pPr>
            <w:r w:rsidRPr="00987D0E">
              <w:rPr>
                <w:rFonts w:hAnsi="Times New Roman Bold"/>
                <w:b/>
                <w:sz w:val="24"/>
                <w:szCs w:val="24"/>
              </w:rPr>
              <w:t>Промежуточный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контроль</w:t>
            </w: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16.1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Детский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травматизм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 xml:space="preserve">16.2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Родовые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повреждения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детей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16.3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Повреждения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мягких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тканей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16.4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Черепно</w:t>
            </w:r>
            <w:r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мозговая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травма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16.5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Повреждение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верхней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конечности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16.6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Повреждение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нижней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конечности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16.7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Повреждения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позвоночника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16.8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Переломы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таза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16.9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Отрывы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размозжения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конечностей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lastRenderedPageBreak/>
              <w:t>16.10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Повреждения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грудной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клетки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органов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грудной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полости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16.11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Множественные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сочетанные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повреждения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16.12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Врожденные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заболевания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опорно</w:t>
            </w:r>
            <w:r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двигательного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аппарата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детей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12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16.13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Приобретенные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заболевания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опорно</w:t>
            </w:r>
            <w:r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двигательного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аппарата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детей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16.14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proofErr w:type="spellStart"/>
            <w:r>
              <w:rPr>
                <w:rFonts w:hAnsi="Times New Roman"/>
                <w:sz w:val="24"/>
                <w:szCs w:val="24"/>
              </w:rPr>
              <w:t>Диспластические</w:t>
            </w:r>
            <w:proofErr w:type="spellEnd"/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заболевания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костей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16.15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Дистрофические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атрофические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процессы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16.16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Новообразования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скелета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детей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Pr="00987D0E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</w:rPr>
            </w:pPr>
            <w:r w:rsidRPr="00987D0E">
              <w:rPr>
                <w:rFonts w:ascii="Times New Roman Bold"/>
                <w:b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Pr="00987D0E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</w:rPr>
            </w:pPr>
            <w:r w:rsidRPr="00987D0E">
              <w:rPr>
                <w:rFonts w:hAnsi="Times New Roman Bold"/>
                <w:b/>
                <w:sz w:val="24"/>
                <w:szCs w:val="24"/>
              </w:rPr>
              <w:t>Эндоскопическая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хирургия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у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детей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Pr="00987D0E" w:rsidRDefault="00537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</w:rPr>
            </w:pPr>
            <w:r w:rsidRPr="00987D0E">
              <w:rPr>
                <w:rFonts w:hAnsi="Times New Roman Bold"/>
                <w:b/>
                <w:sz w:val="24"/>
                <w:szCs w:val="24"/>
              </w:rPr>
              <w:t>Промежуточный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контроль</w:t>
            </w: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17.1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История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развития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эндоскопической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хирургии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17.2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Эндоскопическая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техника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технологические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усовершенствования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12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17.3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proofErr w:type="spellStart"/>
            <w:r>
              <w:rPr>
                <w:rFonts w:hAnsi="Times New Roman"/>
                <w:sz w:val="24"/>
                <w:szCs w:val="24"/>
              </w:rPr>
              <w:t>Лапароскопические</w:t>
            </w:r>
            <w:proofErr w:type="spellEnd"/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операции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экстренных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состояниях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органов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брюшной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полости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детей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lastRenderedPageBreak/>
              <w:t>17.4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proofErr w:type="spellStart"/>
            <w:r>
              <w:rPr>
                <w:rFonts w:hAnsi="Times New Roman"/>
                <w:sz w:val="24"/>
                <w:szCs w:val="24"/>
              </w:rPr>
              <w:t>Лапароскопические</w:t>
            </w:r>
            <w:proofErr w:type="spellEnd"/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операции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плановой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хирургии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485CE7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17.5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proofErr w:type="spellStart"/>
            <w:r>
              <w:rPr>
                <w:rFonts w:hAnsi="Times New Roman"/>
                <w:sz w:val="24"/>
                <w:szCs w:val="24"/>
              </w:rPr>
              <w:t>Торакоскопические</w:t>
            </w:r>
            <w:proofErr w:type="spellEnd"/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операции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CE7" w:rsidRDefault="0048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537EF9" w:rsidTr="00537EF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F9" w:rsidRDefault="00537EF9" w:rsidP="00B326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17.6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F9" w:rsidRDefault="00537EF9" w:rsidP="00B326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proofErr w:type="spellStart"/>
            <w:r>
              <w:rPr>
                <w:rFonts w:hAnsi="Times New Roman"/>
                <w:sz w:val="24"/>
                <w:szCs w:val="24"/>
              </w:rPr>
              <w:t>Артроскопическая</w:t>
            </w:r>
            <w:proofErr w:type="spellEnd"/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хирургия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F9" w:rsidRDefault="00537EF9" w:rsidP="00B326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537EF9" w:rsidTr="00537EF9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F9" w:rsidRPr="00987D0E" w:rsidRDefault="00537EF9" w:rsidP="00537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</w:rPr>
            </w:pPr>
            <w:r w:rsidRPr="00987D0E">
              <w:rPr>
                <w:rFonts w:ascii="Times New Roman Bold"/>
                <w:b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F9" w:rsidRPr="00987D0E" w:rsidRDefault="00537EF9" w:rsidP="00537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</w:rPr>
            </w:pPr>
            <w:r w:rsidRPr="00987D0E">
              <w:rPr>
                <w:rFonts w:hAnsi="Times New Roman Bold"/>
                <w:b/>
                <w:sz w:val="24"/>
                <w:szCs w:val="24"/>
              </w:rPr>
              <w:t>Заболевания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уха</w:t>
            </w:r>
            <w:r w:rsidRPr="00987D0E">
              <w:rPr>
                <w:rFonts w:ascii="Times New Roman Bold"/>
                <w:b/>
                <w:sz w:val="24"/>
                <w:szCs w:val="24"/>
              </w:rPr>
              <w:t xml:space="preserve">,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горла</w:t>
            </w:r>
            <w:r w:rsidRPr="00987D0E">
              <w:rPr>
                <w:rFonts w:ascii="Times New Roman Bold"/>
                <w:b/>
                <w:sz w:val="24"/>
                <w:szCs w:val="24"/>
              </w:rPr>
              <w:t xml:space="preserve">,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носа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F9" w:rsidRDefault="00537EF9" w:rsidP="00537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987D0E">
              <w:rPr>
                <w:rFonts w:hAnsi="Times New Roman Bold"/>
                <w:b/>
                <w:sz w:val="24"/>
                <w:szCs w:val="24"/>
              </w:rPr>
              <w:t>Промежуточный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контроль</w:t>
            </w:r>
          </w:p>
        </w:tc>
      </w:tr>
      <w:tr w:rsidR="00537EF9" w:rsidTr="00537EF9">
        <w:trPr>
          <w:trHeight w:val="5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F9" w:rsidRDefault="00537EF9" w:rsidP="00537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18.1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F9" w:rsidRDefault="00537EF9" w:rsidP="00537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Заболевания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уха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F9" w:rsidRDefault="00537EF9" w:rsidP="00537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537EF9" w:rsidTr="00537EF9">
        <w:trPr>
          <w:trHeight w:val="5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F9" w:rsidRDefault="00537EF9" w:rsidP="00537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18.2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F9" w:rsidRDefault="00537EF9" w:rsidP="00537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Заболевания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носа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F9" w:rsidRDefault="00537EF9" w:rsidP="00537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537EF9" w:rsidTr="00537EF9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F9" w:rsidRDefault="00537EF9" w:rsidP="00537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18.3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F9" w:rsidRDefault="00537EF9" w:rsidP="00537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Заболевания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глотки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F9" w:rsidRDefault="00537EF9" w:rsidP="00537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537EF9" w:rsidTr="00537EF9">
        <w:trPr>
          <w:trHeight w:val="5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F9" w:rsidRDefault="00537EF9" w:rsidP="00537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18.4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F9" w:rsidRDefault="00537EF9" w:rsidP="00537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Заболевания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гортани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трахеи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пищевода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F9" w:rsidRDefault="00537EF9" w:rsidP="00537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537EF9" w:rsidTr="00537EF9">
        <w:trPr>
          <w:trHeight w:val="5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F9" w:rsidRPr="00987D0E" w:rsidRDefault="00537EF9" w:rsidP="00537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</w:rPr>
            </w:pPr>
            <w:r w:rsidRPr="00987D0E">
              <w:rPr>
                <w:rFonts w:ascii="Times New Roman Bold"/>
                <w:b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F9" w:rsidRPr="00987D0E" w:rsidRDefault="00537EF9" w:rsidP="00537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</w:rPr>
            </w:pPr>
            <w:r w:rsidRPr="00987D0E">
              <w:rPr>
                <w:rFonts w:hAnsi="Times New Roman Bold"/>
                <w:b/>
                <w:sz w:val="24"/>
                <w:szCs w:val="24"/>
              </w:rPr>
              <w:t>Гинекологические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заболевания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у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девочек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F9" w:rsidRDefault="00537EF9" w:rsidP="00537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987D0E">
              <w:rPr>
                <w:rFonts w:hAnsi="Times New Roman Bold"/>
                <w:b/>
                <w:sz w:val="24"/>
                <w:szCs w:val="24"/>
              </w:rPr>
              <w:t>Промежуточный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контроль</w:t>
            </w:r>
          </w:p>
        </w:tc>
      </w:tr>
      <w:tr w:rsidR="00537EF9" w:rsidTr="00537EF9">
        <w:trPr>
          <w:trHeight w:val="5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F9" w:rsidRDefault="00537EF9" w:rsidP="00537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19.1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F9" w:rsidRDefault="00537EF9" w:rsidP="00537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Физиологические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особенности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пубертатного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периода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F9" w:rsidRDefault="00537EF9" w:rsidP="00537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537EF9" w:rsidTr="00537EF9">
        <w:trPr>
          <w:trHeight w:val="5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F9" w:rsidRDefault="00537EF9" w:rsidP="00537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19.2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F9" w:rsidRDefault="00537EF9" w:rsidP="00537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Воспалительные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заболевания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половых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органов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F9" w:rsidRDefault="00537EF9" w:rsidP="00537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537EF9" w:rsidTr="00537EF9">
        <w:trPr>
          <w:trHeight w:val="5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F9" w:rsidRDefault="00537EF9" w:rsidP="00537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19.3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F9" w:rsidRDefault="00537EF9" w:rsidP="00537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Ювенильные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маточные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кровотечения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F9" w:rsidRDefault="00537EF9" w:rsidP="00537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537EF9" w:rsidTr="00537EF9">
        <w:trPr>
          <w:trHeight w:val="5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F9" w:rsidRDefault="00537EF9" w:rsidP="00537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19.4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F9" w:rsidRDefault="00537EF9" w:rsidP="00537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proofErr w:type="spellStart"/>
            <w:r>
              <w:rPr>
                <w:rFonts w:hAnsi="Times New Roman"/>
                <w:sz w:val="24"/>
                <w:szCs w:val="24"/>
              </w:rPr>
              <w:t>Перекруты</w:t>
            </w:r>
            <w:proofErr w:type="spellEnd"/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придатков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матки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F9" w:rsidRDefault="00537EF9" w:rsidP="00537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</w:tr>
      <w:tr w:rsidR="00537EF9" w:rsidTr="00537EF9">
        <w:trPr>
          <w:trHeight w:val="5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F9" w:rsidRDefault="00537EF9" w:rsidP="00537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F9" w:rsidRDefault="00537EF9" w:rsidP="00537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987D0E">
              <w:rPr>
                <w:rFonts w:hAnsi="Times New Roman Bold"/>
                <w:b/>
                <w:sz w:val="24"/>
                <w:szCs w:val="24"/>
              </w:rPr>
              <w:t>Итоговая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987D0E">
              <w:rPr>
                <w:rFonts w:hAnsi="Times New Roman Bold"/>
                <w:b/>
                <w:sz w:val="24"/>
                <w:szCs w:val="24"/>
              </w:rPr>
              <w:t>аттестация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F9" w:rsidRDefault="00537EF9" w:rsidP="00537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987D0E">
              <w:rPr>
                <w:rFonts w:hAnsi="Times New Roman Bold"/>
                <w:b/>
                <w:sz w:val="24"/>
                <w:szCs w:val="24"/>
              </w:rPr>
              <w:t>Экзамен</w:t>
            </w:r>
          </w:p>
        </w:tc>
      </w:tr>
    </w:tbl>
    <w:p w:rsidR="007736E4" w:rsidRDefault="007736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7EF9" w:rsidRDefault="00537EF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7EF9" w:rsidRDefault="00537EF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7EF9" w:rsidRDefault="00537EF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37EF9" w:rsidSect="007D1F1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345" w:rsidRDefault="004D4345" w:rsidP="007D1F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eastAsia="Arial Unicode MS"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val="en-US" w:eastAsia="en-US"/>
        </w:rPr>
        <w:separator/>
      </w:r>
    </w:p>
  </w:endnote>
  <w:endnote w:type="continuationSeparator" w:id="0">
    <w:p w:rsidR="004D4345" w:rsidRDefault="004D4345" w:rsidP="007D1F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eastAsia="Arial Unicode MS"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CC" w:rsidRDefault="000545CC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CC" w:rsidRDefault="000545CC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345" w:rsidRDefault="004D43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eastAsia="Arial Unicode MS"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val="en-US" w:eastAsia="en-US"/>
        </w:rPr>
        <w:separator/>
      </w:r>
    </w:p>
  </w:footnote>
  <w:footnote w:type="continuationSeparator" w:id="0">
    <w:p w:rsidR="004D4345" w:rsidRDefault="004D43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eastAsia="Arial Unicode MS"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val="en-US" w:eastAsia="en-US"/>
        </w:rPr>
        <w:continuationSeparator/>
      </w:r>
    </w:p>
  </w:footnote>
  <w:footnote w:type="continuationNotice" w:id="1">
    <w:p w:rsidR="004D4345" w:rsidRDefault="004D43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eastAsia="Arial Unicode MS" w:hAnsi="Times New Roman" w:cs="Times New Roman"/>
          <w:color w:val="auto"/>
          <w:sz w:val="24"/>
          <w:szCs w:val="24"/>
          <w:lang w:val="en-US" w:eastAsia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CC" w:rsidRDefault="000545CC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355"/>
        <w:tab w:val="right" w:pos="932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537EF9">
      <w:rPr>
        <w:noProof/>
      </w:rPr>
      <w:t>12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CC" w:rsidRDefault="000545CC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53" w:hanging="360"/>
      </w:pPr>
    </w:lvl>
  </w:abstractNum>
  <w:abstractNum w:abstractNumId="4">
    <w:nsid w:val="00822F03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5">
    <w:nsid w:val="03341B6B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6">
    <w:nsid w:val="038B2961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7">
    <w:nsid w:val="03A61B96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8">
    <w:nsid w:val="03BC051D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9">
    <w:nsid w:val="03EE78FE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0">
    <w:nsid w:val="042F3991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11">
    <w:nsid w:val="04A560F2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12">
    <w:nsid w:val="04E74F8E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3">
    <w:nsid w:val="053B6B69"/>
    <w:multiLevelType w:val="multilevel"/>
    <w:tmpl w:val="FFFFFFFF"/>
    <w:styleLink w:val="List51"/>
    <w:lvl w:ilvl="0">
      <w:numFmt w:val="bullet"/>
      <w:lvlText w:val="−"/>
      <w:lvlJc w:val="left"/>
      <w:pPr>
        <w:tabs>
          <w:tab w:val="num" w:pos="141"/>
        </w:tabs>
        <w:ind w:left="141" w:hanging="141"/>
      </w:pPr>
      <w:rPr>
        <w:position w:val="0"/>
        <w:sz w:val="22"/>
      </w:rPr>
    </w:lvl>
    <w:lvl w:ilvl="1">
      <w:start w:val="1"/>
      <w:numFmt w:val="bullet"/>
      <w:lvlText w:val="•"/>
      <w:lvlJc w:val="left"/>
      <w:pPr>
        <w:tabs>
          <w:tab w:val="num" w:pos="2026"/>
        </w:tabs>
        <w:ind w:left="2026" w:hanging="662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</w:rPr>
    </w:lvl>
  </w:abstractNum>
  <w:abstractNum w:abstractNumId="14">
    <w:nsid w:val="054A2766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15">
    <w:nsid w:val="065D55B2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6">
    <w:nsid w:val="0669212B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17">
    <w:nsid w:val="072422E2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8">
    <w:nsid w:val="076F68DF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9">
    <w:nsid w:val="07F56D17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20">
    <w:nsid w:val="080F540E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21">
    <w:nsid w:val="09AE077B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22">
    <w:nsid w:val="0ADA6E96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23">
    <w:nsid w:val="0C8B5817"/>
    <w:multiLevelType w:val="multilevel"/>
    <w:tmpl w:val="FFFFFFFF"/>
    <w:styleLink w:val="List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24">
    <w:nsid w:val="0C9F6BFD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25">
    <w:nsid w:val="0EDF2467"/>
    <w:multiLevelType w:val="multilevel"/>
    <w:tmpl w:val="FFFFFFFF"/>
    <w:lvl w:ilvl="0">
      <w:numFmt w:val="bullet"/>
      <w:lvlText w:val="−"/>
      <w:lvlJc w:val="left"/>
      <w:pPr>
        <w:tabs>
          <w:tab w:val="num" w:pos="273"/>
        </w:tabs>
        <w:ind w:left="273" w:hanging="273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26">
    <w:nsid w:val="0EEA5E27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27">
    <w:nsid w:val="0EFA3182"/>
    <w:multiLevelType w:val="multilevel"/>
    <w:tmpl w:val="FFFFFFFF"/>
    <w:styleLink w:val="List9"/>
    <w:lvl w:ilvl="0">
      <w:numFmt w:val="bullet"/>
      <w:lvlText w:val="−"/>
      <w:lvlJc w:val="left"/>
      <w:pPr>
        <w:tabs>
          <w:tab w:val="num" w:pos="736"/>
        </w:tabs>
        <w:ind w:left="736" w:hanging="736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28">
    <w:nsid w:val="101C46D9"/>
    <w:multiLevelType w:val="multilevel"/>
    <w:tmpl w:val="FFFFFFFF"/>
    <w:lvl w:ilvl="0">
      <w:numFmt w:val="bullet"/>
      <w:lvlText w:val="−"/>
      <w:lvlJc w:val="left"/>
      <w:pPr>
        <w:tabs>
          <w:tab w:val="num" w:pos="141"/>
        </w:tabs>
        <w:ind w:left="141" w:hanging="141"/>
      </w:pPr>
      <w:rPr>
        <w:position w:val="0"/>
        <w:sz w:val="22"/>
      </w:rPr>
    </w:lvl>
    <w:lvl w:ilvl="1">
      <w:start w:val="1"/>
      <w:numFmt w:val="bullet"/>
      <w:lvlText w:val="•"/>
      <w:lvlJc w:val="left"/>
      <w:pPr>
        <w:tabs>
          <w:tab w:val="num" w:pos="2026"/>
        </w:tabs>
        <w:ind w:left="2026" w:hanging="662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</w:rPr>
    </w:lvl>
  </w:abstractNum>
  <w:abstractNum w:abstractNumId="29">
    <w:nsid w:val="10BA70EA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30">
    <w:nsid w:val="10C87944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31">
    <w:nsid w:val="11B4685B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32">
    <w:nsid w:val="12410883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33">
    <w:nsid w:val="128526BA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34">
    <w:nsid w:val="12DB04F8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35">
    <w:nsid w:val="13636826"/>
    <w:multiLevelType w:val="multilevel"/>
    <w:tmpl w:val="FFFFFFFF"/>
    <w:lvl w:ilvl="0">
      <w:numFmt w:val="bullet"/>
      <w:lvlText w:val="−"/>
      <w:lvlJc w:val="left"/>
      <w:pPr>
        <w:tabs>
          <w:tab w:val="num" w:pos="736"/>
        </w:tabs>
        <w:ind w:left="736" w:hanging="736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36">
    <w:nsid w:val="13820CFC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37">
    <w:nsid w:val="149E1D4C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38">
    <w:nsid w:val="15481AC4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39">
    <w:nsid w:val="154D5EC5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40">
    <w:nsid w:val="16B5474F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41">
    <w:nsid w:val="1831442C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42">
    <w:nsid w:val="18FE6E67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43">
    <w:nsid w:val="192A23BC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44">
    <w:nsid w:val="1AEC14E4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45">
    <w:nsid w:val="1AED25A2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46">
    <w:nsid w:val="1B540DA5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47">
    <w:nsid w:val="1C7B5D5A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48">
    <w:nsid w:val="1CA060A4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49">
    <w:nsid w:val="1D0E51E2"/>
    <w:multiLevelType w:val="multilevel"/>
    <w:tmpl w:val="FFFFFFFF"/>
    <w:styleLink w:val="List41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50">
    <w:nsid w:val="1D811466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51">
    <w:nsid w:val="1F996D63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52">
    <w:nsid w:val="20087E97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53">
    <w:nsid w:val="205D4800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54">
    <w:nsid w:val="20FE73BF"/>
    <w:multiLevelType w:val="multilevel"/>
    <w:tmpl w:val="FFFFFFFF"/>
    <w:styleLink w:val="List1"/>
    <w:lvl w:ilvl="0">
      <w:numFmt w:val="bullet"/>
      <w:lvlText w:val="−"/>
      <w:lvlJc w:val="left"/>
      <w:pPr>
        <w:tabs>
          <w:tab w:val="num" w:pos="567"/>
        </w:tabs>
        <w:ind w:left="567" w:hanging="567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00"/>
        </w:tabs>
        <w:ind w:left="300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20"/>
        </w:tabs>
        <w:ind w:left="372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60"/>
        </w:tabs>
        <w:ind w:left="516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80"/>
        </w:tabs>
        <w:ind w:left="588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20"/>
        </w:tabs>
        <w:ind w:left="7320" w:hanging="420"/>
      </w:pPr>
      <w:rPr>
        <w:position w:val="0"/>
        <w:sz w:val="28"/>
      </w:rPr>
    </w:lvl>
  </w:abstractNum>
  <w:abstractNum w:abstractNumId="55">
    <w:nsid w:val="22BD70BA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56">
    <w:nsid w:val="230A68FD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57">
    <w:nsid w:val="231E6922"/>
    <w:multiLevelType w:val="multilevel"/>
    <w:tmpl w:val="FFFFFFFF"/>
    <w:styleLink w:val="List7"/>
    <w:lvl w:ilvl="0">
      <w:numFmt w:val="bullet"/>
      <w:lvlText w:val="–"/>
      <w:lvlJc w:val="left"/>
      <w:pPr>
        <w:tabs>
          <w:tab w:val="num" w:pos="369"/>
        </w:tabs>
        <w:ind w:left="369" w:hanging="369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820"/>
        </w:tabs>
        <w:ind w:left="182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40"/>
        </w:tabs>
        <w:ind w:left="254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60"/>
        </w:tabs>
        <w:ind w:left="326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980"/>
        </w:tabs>
        <w:ind w:left="398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00"/>
        </w:tabs>
        <w:ind w:left="470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20"/>
        </w:tabs>
        <w:ind w:left="542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40"/>
        </w:tabs>
        <w:ind w:left="614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60"/>
        </w:tabs>
        <w:ind w:left="6860" w:hanging="420"/>
      </w:pPr>
      <w:rPr>
        <w:position w:val="0"/>
        <w:sz w:val="28"/>
      </w:rPr>
    </w:lvl>
  </w:abstractNum>
  <w:abstractNum w:abstractNumId="58">
    <w:nsid w:val="244235DC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59">
    <w:nsid w:val="24BE4CA4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60">
    <w:nsid w:val="24FF77CF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61">
    <w:nsid w:val="26500128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62">
    <w:nsid w:val="27C4489F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63">
    <w:nsid w:val="28D70937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64">
    <w:nsid w:val="294D2AEA"/>
    <w:multiLevelType w:val="multilevel"/>
    <w:tmpl w:val="FFFFFFFF"/>
    <w:lvl w:ilvl="0">
      <w:numFmt w:val="bullet"/>
      <w:lvlText w:val="−"/>
      <w:lvlJc w:val="left"/>
      <w:pPr>
        <w:tabs>
          <w:tab w:val="num" w:pos="736"/>
        </w:tabs>
        <w:ind w:left="736" w:hanging="736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65">
    <w:nsid w:val="295C5F30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66">
    <w:nsid w:val="29F273D2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67">
    <w:nsid w:val="2A066523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68">
    <w:nsid w:val="2B1B6118"/>
    <w:multiLevelType w:val="multilevel"/>
    <w:tmpl w:val="FFFFFFFF"/>
    <w:lvl w:ilvl="0">
      <w:numFmt w:val="bullet"/>
      <w:lvlText w:val="−"/>
      <w:lvlJc w:val="left"/>
      <w:pPr>
        <w:tabs>
          <w:tab w:val="num" w:pos="567"/>
        </w:tabs>
        <w:ind w:left="567" w:hanging="567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00"/>
        </w:tabs>
        <w:ind w:left="300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20"/>
        </w:tabs>
        <w:ind w:left="372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60"/>
        </w:tabs>
        <w:ind w:left="516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80"/>
        </w:tabs>
        <w:ind w:left="588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20"/>
        </w:tabs>
        <w:ind w:left="7320" w:hanging="420"/>
      </w:pPr>
      <w:rPr>
        <w:position w:val="0"/>
        <w:sz w:val="28"/>
      </w:rPr>
    </w:lvl>
  </w:abstractNum>
  <w:abstractNum w:abstractNumId="69">
    <w:nsid w:val="2B6212A4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70">
    <w:nsid w:val="2BEF3AC9"/>
    <w:multiLevelType w:val="multilevel"/>
    <w:tmpl w:val="FFFFFFFF"/>
    <w:lvl w:ilvl="0">
      <w:numFmt w:val="bullet"/>
      <w:lvlText w:val="–"/>
      <w:lvlJc w:val="left"/>
      <w:pPr>
        <w:tabs>
          <w:tab w:val="num" w:pos="425"/>
        </w:tabs>
        <w:ind w:left="425" w:hanging="425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820"/>
        </w:tabs>
        <w:ind w:left="182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40"/>
        </w:tabs>
        <w:ind w:left="254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60"/>
        </w:tabs>
        <w:ind w:left="326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980"/>
        </w:tabs>
        <w:ind w:left="398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00"/>
        </w:tabs>
        <w:ind w:left="470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20"/>
        </w:tabs>
        <w:ind w:left="542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40"/>
        </w:tabs>
        <w:ind w:left="614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60"/>
        </w:tabs>
        <w:ind w:left="6860" w:hanging="420"/>
      </w:pPr>
      <w:rPr>
        <w:position w:val="0"/>
        <w:sz w:val="28"/>
      </w:rPr>
    </w:lvl>
  </w:abstractNum>
  <w:abstractNum w:abstractNumId="71">
    <w:nsid w:val="2C1B48C1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72">
    <w:nsid w:val="2C5B5B71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73">
    <w:nsid w:val="2CF613A1"/>
    <w:multiLevelType w:val="multilevel"/>
    <w:tmpl w:val="FFFFFFFF"/>
    <w:lvl w:ilvl="0">
      <w:numFmt w:val="bullet"/>
      <w:lvlText w:val="−"/>
      <w:lvlJc w:val="left"/>
      <w:pPr>
        <w:tabs>
          <w:tab w:val="num" w:pos="273"/>
        </w:tabs>
        <w:ind w:left="273" w:hanging="273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74">
    <w:nsid w:val="2EC32FAF"/>
    <w:multiLevelType w:val="multilevel"/>
    <w:tmpl w:val="FFFFFFFF"/>
    <w:lvl w:ilvl="0">
      <w:numFmt w:val="bullet"/>
      <w:lvlText w:val="−"/>
      <w:lvlJc w:val="left"/>
      <w:pPr>
        <w:tabs>
          <w:tab w:val="num" w:pos="273"/>
        </w:tabs>
        <w:ind w:left="273" w:hanging="273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75">
    <w:nsid w:val="2EF47788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76">
    <w:nsid w:val="31AC3E7A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77">
    <w:nsid w:val="31C17E23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78">
    <w:nsid w:val="320A654B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79">
    <w:nsid w:val="324D75BC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80">
    <w:nsid w:val="338F20FF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81">
    <w:nsid w:val="33DC3872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82">
    <w:nsid w:val="355425CD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83">
    <w:nsid w:val="35C923EA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84">
    <w:nsid w:val="36D70A8C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85">
    <w:nsid w:val="37224E61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86">
    <w:nsid w:val="37335B7F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87">
    <w:nsid w:val="37CC5CA5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88">
    <w:nsid w:val="37E3314F"/>
    <w:multiLevelType w:val="multilevel"/>
    <w:tmpl w:val="FFFFFFFF"/>
    <w:lvl w:ilvl="0">
      <w:numFmt w:val="bullet"/>
      <w:lvlText w:val="−"/>
      <w:lvlJc w:val="left"/>
      <w:pPr>
        <w:tabs>
          <w:tab w:val="num" w:pos="273"/>
        </w:tabs>
        <w:ind w:left="273" w:hanging="273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89">
    <w:nsid w:val="38FE358E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90">
    <w:nsid w:val="3932736E"/>
    <w:multiLevelType w:val="multilevel"/>
    <w:tmpl w:val="FFFFFFFF"/>
    <w:lvl w:ilvl="0">
      <w:numFmt w:val="bullet"/>
      <w:lvlText w:val="−"/>
      <w:lvlJc w:val="left"/>
      <w:pPr>
        <w:tabs>
          <w:tab w:val="num" w:pos="141"/>
        </w:tabs>
        <w:ind w:left="141" w:hanging="141"/>
      </w:pPr>
      <w:rPr>
        <w:position w:val="0"/>
        <w:sz w:val="22"/>
      </w:rPr>
    </w:lvl>
    <w:lvl w:ilvl="1">
      <w:start w:val="1"/>
      <w:numFmt w:val="bullet"/>
      <w:lvlText w:val="•"/>
      <w:lvlJc w:val="left"/>
      <w:pPr>
        <w:tabs>
          <w:tab w:val="num" w:pos="2026"/>
        </w:tabs>
        <w:ind w:left="2026" w:hanging="662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</w:rPr>
    </w:lvl>
  </w:abstractNum>
  <w:abstractNum w:abstractNumId="91">
    <w:nsid w:val="39E70D71"/>
    <w:multiLevelType w:val="multilevel"/>
    <w:tmpl w:val="FFFFFFFF"/>
    <w:lvl w:ilvl="0">
      <w:numFmt w:val="bullet"/>
      <w:lvlText w:val="–"/>
      <w:lvlJc w:val="left"/>
      <w:pPr>
        <w:tabs>
          <w:tab w:val="num" w:pos="425"/>
        </w:tabs>
        <w:ind w:left="425" w:hanging="425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820"/>
        </w:tabs>
        <w:ind w:left="182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40"/>
        </w:tabs>
        <w:ind w:left="254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60"/>
        </w:tabs>
        <w:ind w:left="326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980"/>
        </w:tabs>
        <w:ind w:left="398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00"/>
        </w:tabs>
        <w:ind w:left="470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20"/>
        </w:tabs>
        <w:ind w:left="542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40"/>
        </w:tabs>
        <w:ind w:left="614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60"/>
        </w:tabs>
        <w:ind w:left="6860" w:hanging="420"/>
      </w:pPr>
      <w:rPr>
        <w:position w:val="0"/>
        <w:sz w:val="28"/>
      </w:rPr>
    </w:lvl>
  </w:abstractNum>
  <w:abstractNum w:abstractNumId="92">
    <w:nsid w:val="3ACC5971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93">
    <w:nsid w:val="3AD52AD0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94">
    <w:nsid w:val="3AEC23A2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95">
    <w:nsid w:val="3B6F5D87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96">
    <w:nsid w:val="3CE67B96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97">
    <w:nsid w:val="3D260BFB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98">
    <w:nsid w:val="3F8166D8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99">
    <w:nsid w:val="3FAE2A3B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00">
    <w:nsid w:val="3FBD6A42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01">
    <w:nsid w:val="40845340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02">
    <w:nsid w:val="409C6F5D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103">
    <w:nsid w:val="409F5E3E"/>
    <w:multiLevelType w:val="multilevel"/>
    <w:tmpl w:val="FFFFFFFF"/>
    <w:styleLink w:val="List1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"/>
      <w:lvlJc w:val="left"/>
      <w:pPr>
        <w:tabs>
          <w:tab w:val="num" w:pos="1278"/>
        </w:tabs>
        <w:ind w:left="852" w:hanging="426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"/>
      <w:lvlJc w:val="left"/>
      <w:pPr>
        <w:tabs>
          <w:tab w:val="num" w:pos="2130"/>
        </w:tabs>
        <w:ind w:left="1278" w:hanging="426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"/>
      <w:lvlJc w:val="left"/>
      <w:pPr>
        <w:tabs>
          <w:tab w:val="num" w:pos="2982"/>
        </w:tabs>
        <w:ind w:left="1704" w:hanging="426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"/>
      <w:lvlJc w:val="left"/>
      <w:pPr>
        <w:tabs>
          <w:tab w:val="num" w:pos="3834"/>
        </w:tabs>
        <w:ind w:left="2130" w:hanging="426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"/>
      <w:lvlJc w:val="left"/>
      <w:pPr>
        <w:tabs>
          <w:tab w:val="num" w:pos="4686"/>
        </w:tabs>
        <w:ind w:left="2556" w:hanging="426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"/>
      <w:lvlJc w:val="left"/>
      <w:pPr>
        <w:tabs>
          <w:tab w:val="num" w:pos="5538"/>
        </w:tabs>
        <w:ind w:left="2982" w:hanging="426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"/>
      <w:lvlJc w:val="left"/>
      <w:pPr>
        <w:tabs>
          <w:tab w:val="num" w:pos="6390"/>
        </w:tabs>
        <w:ind w:left="3408" w:hanging="426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"/>
      <w:lvlJc w:val="left"/>
      <w:pPr>
        <w:tabs>
          <w:tab w:val="num" w:pos="7242"/>
        </w:tabs>
        <w:ind w:left="3834" w:hanging="426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4">
    <w:nsid w:val="4181309F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05">
    <w:nsid w:val="41A5255C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06">
    <w:nsid w:val="41B92951"/>
    <w:multiLevelType w:val="multilevel"/>
    <w:tmpl w:val="FFFFFFFF"/>
    <w:styleLink w:val="List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cs="Times New Roman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cs="Times New Roman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cs="Times New Roman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cs="Times New Roman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cs="Times New Roman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cs="Times New Roman"/>
        <w:position w:val="0"/>
        <w:sz w:val="28"/>
        <w:szCs w:val="28"/>
      </w:rPr>
    </w:lvl>
  </w:abstractNum>
  <w:abstractNum w:abstractNumId="107">
    <w:nsid w:val="42015C1D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108">
    <w:nsid w:val="420B6143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109">
    <w:nsid w:val="425204F5"/>
    <w:multiLevelType w:val="multilevel"/>
    <w:tmpl w:val="FFFFFFFF"/>
    <w:styleLink w:val="List1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10">
    <w:nsid w:val="4264453C"/>
    <w:multiLevelType w:val="hybridMultilevel"/>
    <w:tmpl w:val="8894F8C4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3AC5320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12">
    <w:nsid w:val="444D7377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13">
    <w:nsid w:val="4490786A"/>
    <w:multiLevelType w:val="multilevel"/>
    <w:tmpl w:val="FFFFFFFF"/>
    <w:styleLink w:val="List0"/>
    <w:lvl w:ilvl="0">
      <w:numFmt w:val="bullet"/>
      <w:lvlText w:val="−"/>
      <w:lvlJc w:val="left"/>
      <w:pPr>
        <w:tabs>
          <w:tab w:val="num" w:pos="273"/>
        </w:tabs>
        <w:ind w:left="273" w:hanging="273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114">
    <w:nsid w:val="45187AAE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115">
    <w:nsid w:val="454D5387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16">
    <w:nsid w:val="46394C76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17">
    <w:nsid w:val="466557AE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18">
    <w:nsid w:val="470604EA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19">
    <w:nsid w:val="4820366D"/>
    <w:multiLevelType w:val="multilevel"/>
    <w:tmpl w:val="FFFFFFFF"/>
    <w:lvl w:ilvl="0">
      <w:numFmt w:val="bullet"/>
      <w:lvlText w:val="−"/>
      <w:lvlJc w:val="left"/>
      <w:pPr>
        <w:tabs>
          <w:tab w:val="num" w:pos="141"/>
        </w:tabs>
        <w:ind w:left="141" w:hanging="141"/>
      </w:pPr>
      <w:rPr>
        <w:position w:val="0"/>
        <w:sz w:val="22"/>
      </w:rPr>
    </w:lvl>
    <w:lvl w:ilvl="1">
      <w:start w:val="1"/>
      <w:numFmt w:val="bullet"/>
      <w:lvlText w:val="•"/>
      <w:lvlJc w:val="left"/>
      <w:pPr>
        <w:tabs>
          <w:tab w:val="num" w:pos="2026"/>
        </w:tabs>
        <w:ind w:left="2026" w:hanging="662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</w:rPr>
    </w:lvl>
  </w:abstractNum>
  <w:abstractNum w:abstractNumId="120">
    <w:nsid w:val="4A6C5A4D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21">
    <w:nsid w:val="4B5D045A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22">
    <w:nsid w:val="4B8E3CAD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23">
    <w:nsid w:val="4BAD64C3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124">
    <w:nsid w:val="4BBA577A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25">
    <w:nsid w:val="4BFF4173"/>
    <w:multiLevelType w:val="multilevel"/>
    <w:tmpl w:val="FFFFFFFF"/>
    <w:lvl w:ilvl="0">
      <w:numFmt w:val="bullet"/>
      <w:lvlText w:val="−"/>
      <w:lvlJc w:val="left"/>
      <w:pPr>
        <w:tabs>
          <w:tab w:val="num" w:pos="736"/>
        </w:tabs>
        <w:ind w:left="736" w:hanging="736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126">
    <w:nsid w:val="4D6318B6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127">
    <w:nsid w:val="4FA36223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128">
    <w:nsid w:val="50F74D09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129">
    <w:nsid w:val="510C12BE"/>
    <w:multiLevelType w:val="multilevel"/>
    <w:tmpl w:val="FFFFFFFF"/>
    <w:lvl w:ilvl="0">
      <w:numFmt w:val="bullet"/>
      <w:lvlText w:val="−"/>
      <w:lvlJc w:val="left"/>
      <w:pPr>
        <w:tabs>
          <w:tab w:val="num" w:pos="273"/>
        </w:tabs>
        <w:ind w:left="273" w:hanging="273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130">
    <w:nsid w:val="521953A7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131">
    <w:nsid w:val="52C21864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32">
    <w:nsid w:val="535D540A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33">
    <w:nsid w:val="53CA2E7F"/>
    <w:multiLevelType w:val="multilevel"/>
    <w:tmpl w:val="FFFFFFFF"/>
    <w:styleLink w:val="List6"/>
    <w:lvl w:ilvl="0">
      <w:numFmt w:val="bullet"/>
      <w:lvlText w:val="−"/>
      <w:lvlJc w:val="left"/>
      <w:pPr>
        <w:tabs>
          <w:tab w:val="num" w:pos="141"/>
        </w:tabs>
        <w:ind w:left="141" w:hanging="141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34">
    <w:nsid w:val="547D7720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35">
    <w:nsid w:val="554212E6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36">
    <w:nsid w:val="55F567F4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37">
    <w:nsid w:val="56FE2815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138">
    <w:nsid w:val="57535F46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139">
    <w:nsid w:val="57C43AD4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40">
    <w:nsid w:val="586F6B62"/>
    <w:multiLevelType w:val="multilevel"/>
    <w:tmpl w:val="FFFFFFFF"/>
    <w:styleLink w:val="List21"/>
    <w:lvl w:ilvl="0">
      <w:numFmt w:val="bullet"/>
      <w:lvlText w:val="–"/>
      <w:lvlJc w:val="left"/>
      <w:pPr>
        <w:tabs>
          <w:tab w:val="num" w:pos="425"/>
        </w:tabs>
        <w:ind w:left="425" w:hanging="425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820"/>
        </w:tabs>
        <w:ind w:left="182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40"/>
        </w:tabs>
        <w:ind w:left="254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60"/>
        </w:tabs>
        <w:ind w:left="326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980"/>
        </w:tabs>
        <w:ind w:left="398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00"/>
        </w:tabs>
        <w:ind w:left="470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20"/>
        </w:tabs>
        <w:ind w:left="542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40"/>
        </w:tabs>
        <w:ind w:left="614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60"/>
        </w:tabs>
        <w:ind w:left="6860" w:hanging="420"/>
      </w:pPr>
      <w:rPr>
        <w:position w:val="0"/>
        <w:sz w:val="28"/>
      </w:rPr>
    </w:lvl>
  </w:abstractNum>
  <w:abstractNum w:abstractNumId="141">
    <w:nsid w:val="59927A86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142">
    <w:nsid w:val="5AFE7A44"/>
    <w:multiLevelType w:val="multilevel"/>
    <w:tmpl w:val="FFFFFFFF"/>
    <w:styleLink w:val="List8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143">
    <w:nsid w:val="5B1614B0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44">
    <w:nsid w:val="5B85347A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145">
    <w:nsid w:val="5BCC7E07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46">
    <w:nsid w:val="5C420700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47">
    <w:nsid w:val="5CE45648"/>
    <w:multiLevelType w:val="multilevel"/>
    <w:tmpl w:val="FFFFFFFF"/>
    <w:lvl w:ilvl="0">
      <w:numFmt w:val="bullet"/>
      <w:lvlText w:val="−"/>
      <w:lvlJc w:val="left"/>
      <w:pPr>
        <w:tabs>
          <w:tab w:val="num" w:pos="273"/>
        </w:tabs>
        <w:ind w:left="273" w:hanging="273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148">
    <w:nsid w:val="5CF73AA2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149">
    <w:nsid w:val="5DA71E85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50">
    <w:nsid w:val="5EAB2101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151">
    <w:nsid w:val="5F940732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52">
    <w:nsid w:val="62A17B14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153">
    <w:nsid w:val="63E05A07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154">
    <w:nsid w:val="645F60A1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55">
    <w:nsid w:val="65C44C0A"/>
    <w:multiLevelType w:val="multilevel"/>
    <w:tmpl w:val="FFFFFFFF"/>
    <w:styleLink w:val="List1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"/>
      <w:lvlJc w:val="left"/>
      <w:pPr>
        <w:tabs>
          <w:tab w:val="num" w:pos="1278"/>
        </w:tabs>
        <w:ind w:left="852" w:hanging="426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"/>
      <w:lvlJc w:val="left"/>
      <w:pPr>
        <w:tabs>
          <w:tab w:val="num" w:pos="2130"/>
        </w:tabs>
        <w:ind w:left="1278" w:hanging="426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"/>
      <w:lvlJc w:val="left"/>
      <w:pPr>
        <w:tabs>
          <w:tab w:val="num" w:pos="2982"/>
        </w:tabs>
        <w:ind w:left="1704" w:hanging="426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"/>
      <w:lvlJc w:val="left"/>
      <w:pPr>
        <w:tabs>
          <w:tab w:val="num" w:pos="3834"/>
        </w:tabs>
        <w:ind w:left="2130" w:hanging="426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"/>
      <w:lvlJc w:val="left"/>
      <w:pPr>
        <w:tabs>
          <w:tab w:val="num" w:pos="4686"/>
        </w:tabs>
        <w:ind w:left="2556" w:hanging="426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"/>
      <w:lvlJc w:val="left"/>
      <w:pPr>
        <w:tabs>
          <w:tab w:val="num" w:pos="5538"/>
        </w:tabs>
        <w:ind w:left="2982" w:hanging="426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"/>
      <w:lvlJc w:val="left"/>
      <w:pPr>
        <w:tabs>
          <w:tab w:val="num" w:pos="6390"/>
        </w:tabs>
        <w:ind w:left="3408" w:hanging="426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"/>
      <w:lvlJc w:val="left"/>
      <w:pPr>
        <w:tabs>
          <w:tab w:val="num" w:pos="7242"/>
        </w:tabs>
        <w:ind w:left="3834" w:hanging="426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6">
    <w:nsid w:val="66D26112"/>
    <w:multiLevelType w:val="multilevel"/>
    <w:tmpl w:val="FFFFFFFF"/>
    <w:lvl w:ilvl="0">
      <w:numFmt w:val="bullet"/>
      <w:lvlText w:val="–"/>
      <w:lvlJc w:val="left"/>
      <w:pPr>
        <w:tabs>
          <w:tab w:val="num" w:pos="425"/>
        </w:tabs>
        <w:ind w:left="425" w:hanging="425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820"/>
        </w:tabs>
        <w:ind w:left="182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40"/>
        </w:tabs>
        <w:ind w:left="254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60"/>
        </w:tabs>
        <w:ind w:left="326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980"/>
        </w:tabs>
        <w:ind w:left="398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00"/>
        </w:tabs>
        <w:ind w:left="470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20"/>
        </w:tabs>
        <w:ind w:left="542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40"/>
        </w:tabs>
        <w:ind w:left="614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60"/>
        </w:tabs>
        <w:ind w:left="6860" w:hanging="420"/>
      </w:pPr>
      <w:rPr>
        <w:position w:val="0"/>
        <w:sz w:val="28"/>
      </w:rPr>
    </w:lvl>
  </w:abstractNum>
  <w:abstractNum w:abstractNumId="157">
    <w:nsid w:val="6778322C"/>
    <w:multiLevelType w:val="multilevel"/>
    <w:tmpl w:val="FFFFFFFF"/>
    <w:styleLink w:val="List31"/>
    <w:lvl w:ilvl="0">
      <w:numFmt w:val="bullet"/>
      <w:lvlText w:val="–"/>
      <w:lvlJc w:val="left"/>
      <w:pPr>
        <w:tabs>
          <w:tab w:val="num" w:pos="454"/>
        </w:tabs>
        <w:ind w:left="454" w:hanging="454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820"/>
        </w:tabs>
        <w:ind w:left="182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40"/>
        </w:tabs>
        <w:ind w:left="254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60"/>
        </w:tabs>
        <w:ind w:left="326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980"/>
        </w:tabs>
        <w:ind w:left="398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00"/>
        </w:tabs>
        <w:ind w:left="470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20"/>
        </w:tabs>
        <w:ind w:left="542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40"/>
        </w:tabs>
        <w:ind w:left="614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60"/>
        </w:tabs>
        <w:ind w:left="6860" w:hanging="420"/>
      </w:pPr>
      <w:rPr>
        <w:position w:val="0"/>
        <w:sz w:val="28"/>
      </w:rPr>
    </w:lvl>
  </w:abstractNum>
  <w:abstractNum w:abstractNumId="158">
    <w:nsid w:val="67CB1369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159">
    <w:nsid w:val="684F73A9"/>
    <w:multiLevelType w:val="multilevel"/>
    <w:tmpl w:val="FFFFFFFF"/>
    <w:lvl w:ilvl="0">
      <w:numFmt w:val="bullet"/>
      <w:lvlText w:val="–"/>
      <w:lvlJc w:val="left"/>
      <w:pPr>
        <w:tabs>
          <w:tab w:val="num" w:pos="425"/>
        </w:tabs>
        <w:ind w:left="425" w:hanging="425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820"/>
        </w:tabs>
        <w:ind w:left="182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40"/>
        </w:tabs>
        <w:ind w:left="254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60"/>
        </w:tabs>
        <w:ind w:left="326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980"/>
        </w:tabs>
        <w:ind w:left="398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00"/>
        </w:tabs>
        <w:ind w:left="470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20"/>
        </w:tabs>
        <w:ind w:left="542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40"/>
        </w:tabs>
        <w:ind w:left="614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60"/>
        </w:tabs>
        <w:ind w:left="6860" w:hanging="420"/>
      </w:pPr>
      <w:rPr>
        <w:position w:val="0"/>
        <w:sz w:val="28"/>
      </w:rPr>
    </w:lvl>
  </w:abstractNum>
  <w:abstractNum w:abstractNumId="160">
    <w:nsid w:val="69ED03A3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61">
    <w:nsid w:val="69FC3E1B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62">
    <w:nsid w:val="6A5F7A45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63">
    <w:nsid w:val="6B28368C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164">
    <w:nsid w:val="6BA31FB2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165">
    <w:nsid w:val="6C7E79B9"/>
    <w:multiLevelType w:val="multilevel"/>
    <w:tmpl w:val="FFFFFFFF"/>
    <w:styleLink w:val="List11"/>
    <w:lvl w:ilvl="0">
      <w:numFmt w:val="bullet"/>
      <w:lvlText w:val="•"/>
      <w:lvlJc w:val="left"/>
      <w:pPr>
        <w:tabs>
          <w:tab w:val="num" w:pos="714"/>
        </w:tabs>
        <w:ind w:left="714" w:hanging="357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66">
    <w:nsid w:val="6D0473FF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67">
    <w:nsid w:val="6D2211EB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168">
    <w:nsid w:val="6DC9039A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69">
    <w:nsid w:val="702E5626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70">
    <w:nsid w:val="710C3465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71">
    <w:nsid w:val="71603DAC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172">
    <w:nsid w:val="731946E8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173">
    <w:nsid w:val="748F6EEB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74">
    <w:nsid w:val="74CF6A34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75">
    <w:nsid w:val="75E641DF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76">
    <w:nsid w:val="76415AFD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177">
    <w:nsid w:val="76CA68DB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78">
    <w:nsid w:val="76CD6989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79">
    <w:nsid w:val="77165809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180">
    <w:nsid w:val="7764763A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181">
    <w:nsid w:val="77BC479F"/>
    <w:multiLevelType w:val="multilevel"/>
    <w:tmpl w:val="FFFFFFFF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182">
    <w:nsid w:val="79725719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83">
    <w:nsid w:val="79E05637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84">
    <w:nsid w:val="7A416D1E"/>
    <w:multiLevelType w:val="multilevel"/>
    <w:tmpl w:val="FFFFFFFF"/>
    <w:styleLink w:val="List12"/>
    <w:lvl w:ilvl="0">
      <w:numFmt w:val="bullet"/>
      <w:lvlText w:val="•"/>
      <w:lvlJc w:val="left"/>
      <w:pPr>
        <w:tabs>
          <w:tab w:val="num" w:pos="714"/>
        </w:tabs>
        <w:ind w:left="714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85">
    <w:nsid w:val="7C587DF4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86">
    <w:nsid w:val="7D657011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87">
    <w:nsid w:val="7D6E399E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88">
    <w:nsid w:val="7EAF5640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num w:numId="1">
    <w:abstractNumId w:val="73"/>
  </w:num>
  <w:num w:numId="2">
    <w:abstractNumId w:val="74"/>
  </w:num>
  <w:num w:numId="3">
    <w:abstractNumId w:val="25"/>
  </w:num>
  <w:num w:numId="4">
    <w:abstractNumId w:val="88"/>
  </w:num>
  <w:num w:numId="5">
    <w:abstractNumId w:val="147"/>
  </w:num>
  <w:num w:numId="6">
    <w:abstractNumId w:val="129"/>
  </w:num>
  <w:num w:numId="7">
    <w:abstractNumId w:val="113"/>
  </w:num>
  <w:num w:numId="8">
    <w:abstractNumId w:val="68"/>
  </w:num>
  <w:num w:numId="9">
    <w:abstractNumId w:val="54"/>
  </w:num>
  <w:num w:numId="10">
    <w:abstractNumId w:val="91"/>
  </w:num>
  <w:num w:numId="11">
    <w:abstractNumId w:val="156"/>
  </w:num>
  <w:num w:numId="12">
    <w:abstractNumId w:val="70"/>
  </w:num>
  <w:num w:numId="13">
    <w:abstractNumId w:val="159"/>
  </w:num>
  <w:num w:numId="14">
    <w:abstractNumId w:val="140"/>
  </w:num>
  <w:num w:numId="15">
    <w:abstractNumId w:val="157"/>
  </w:num>
  <w:num w:numId="16">
    <w:abstractNumId w:val="76"/>
  </w:num>
  <w:num w:numId="17">
    <w:abstractNumId w:val="24"/>
  </w:num>
  <w:num w:numId="18">
    <w:abstractNumId w:val="49"/>
  </w:num>
  <w:num w:numId="19">
    <w:abstractNumId w:val="28"/>
  </w:num>
  <w:num w:numId="20">
    <w:abstractNumId w:val="119"/>
  </w:num>
  <w:num w:numId="21">
    <w:abstractNumId w:val="90"/>
  </w:num>
  <w:num w:numId="22">
    <w:abstractNumId w:val="13"/>
  </w:num>
  <w:num w:numId="23">
    <w:abstractNumId w:val="133"/>
  </w:num>
  <w:num w:numId="24">
    <w:abstractNumId w:val="57"/>
  </w:num>
  <w:num w:numId="25">
    <w:abstractNumId w:val="20"/>
  </w:num>
  <w:num w:numId="26">
    <w:abstractNumId w:val="179"/>
  </w:num>
  <w:num w:numId="27">
    <w:abstractNumId w:val="69"/>
  </w:num>
  <w:num w:numId="28">
    <w:abstractNumId w:val="138"/>
  </w:num>
  <w:num w:numId="29">
    <w:abstractNumId w:val="130"/>
  </w:num>
  <w:num w:numId="30">
    <w:abstractNumId w:val="16"/>
  </w:num>
  <w:num w:numId="31">
    <w:abstractNumId w:val="46"/>
  </w:num>
  <w:num w:numId="32">
    <w:abstractNumId w:val="82"/>
  </w:num>
  <w:num w:numId="33">
    <w:abstractNumId w:val="152"/>
  </w:num>
  <w:num w:numId="34">
    <w:abstractNumId w:val="21"/>
  </w:num>
  <w:num w:numId="35">
    <w:abstractNumId w:val="50"/>
  </w:num>
  <w:num w:numId="36">
    <w:abstractNumId w:val="85"/>
  </w:num>
  <w:num w:numId="37">
    <w:abstractNumId w:val="48"/>
  </w:num>
  <w:num w:numId="38">
    <w:abstractNumId w:val="87"/>
  </w:num>
  <w:num w:numId="39">
    <w:abstractNumId w:val="164"/>
  </w:num>
  <w:num w:numId="40">
    <w:abstractNumId w:val="37"/>
  </w:num>
  <w:num w:numId="41">
    <w:abstractNumId w:val="72"/>
  </w:num>
  <w:num w:numId="42">
    <w:abstractNumId w:val="126"/>
  </w:num>
  <w:num w:numId="43">
    <w:abstractNumId w:val="107"/>
  </w:num>
  <w:num w:numId="44">
    <w:abstractNumId w:val="34"/>
  </w:num>
  <w:num w:numId="45">
    <w:abstractNumId w:val="137"/>
  </w:num>
  <w:num w:numId="46">
    <w:abstractNumId w:val="153"/>
  </w:num>
  <w:num w:numId="47">
    <w:abstractNumId w:val="180"/>
  </w:num>
  <w:num w:numId="48">
    <w:abstractNumId w:val="171"/>
  </w:num>
  <w:num w:numId="49">
    <w:abstractNumId w:val="75"/>
  </w:num>
  <w:num w:numId="50">
    <w:abstractNumId w:val="181"/>
  </w:num>
  <w:num w:numId="51">
    <w:abstractNumId w:val="172"/>
  </w:num>
  <w:num w:numId="52">
    <w:abstractNumId w:val="11"/>
  </w:num>
  <w:num w:numId="53">
    <w:abstractNumId w:val="176"/>
  </w:num>
  <w:num w:numId="54">
    <w:abstractNumId w:val="148"/>
  </w:num>
  <w:num w:numId="55">
    <w:abstractNumId w:val="29"/>
  </w:num>
  <w:num w:numId="56">
    <w:abstractNumId w:val="5"/>
  </w:num>
  <w:num w:numId="57">
    <w:abstractNumId w:val="44"/>
  </w:num>
  <w:num w:numId="58">
    <w:abstractNumId w:val="61"/>
  </w:num>
  <w:num w:numId="59">
    <w:abstractNumId w:val="41"/>
  </w:num>
  <w:num w:numId="60">
    <w:abstractNumId w:val="10"/>
  </w:num>
  <w:num w:numId="61">
    <w:abstractNumId w:val="56"/>
  </w:num>
  <w:num w:numId="62">
    <w:abstractNumId w:val="26"/>
  </w:num>
  <w:num w:numId="63">
    <w:abstractNumId w:val="114"/>
  </w:num>
  <w:num w:numId="64">
    <w:abstractNumId w:val="63"/>
  </w:num>
  <w:num w:numId="65">
    <w:abstractNumId w:val="102"/>
  </w:num>
  <w:num w:numId="66">
    <w:abstractNumId w:val="4"/>
  </w:num>
  <w:num w:numId="67">
    <w:abstractNumId w:val="78"/>
  </w:num>
  <w:num w:numId="68">
    <w:abstractNumId w:val="83"/>
  </w:num>
  <w:num w:numId="69">
    <w:abstractNumId w:val="8"/>
  </w:num>
  <w:num w:numId="70">
    <w:abstractNumId w:val="158"/>
  </w:num>
  <w:num w:numId="71">
    <w:abstractNumId w:val="127"/>
  </w:num>
  <w:num w:numId="72">
    <w:abstractNumId w:val="32"/>
  </w:num>
  <w:num w:numId="73">
    <w:abstractNumId w:val="108"/>
  </w:num>
  <w:num w:numId="74">
    <w:abstractNumId w:val="38"/>
  </w:num>
  <w:num w:numId="75">
    <w:abstractNumId w:val="43"/>
  </w:num>
  <w:num w:numId="76">
    <w:abstractNumId w:val="33"/>
  </w:num>
  <w:num w:numId="77">
    <w:abstractNumId w:val="167"/>
  </w:num>
  <w:num w:numId="78">
    <w:abstractNumId w:val="40"/>
  </w:num>
  <w:num w:numId="79">
    <w:abstractNumId w:val="144"/>
  </w:num>
  <w:num w:numId="80">
    <w:abstractNumId w:val="163"/>
  </w:num>
  <w:num w:numId="81">
    <w:abstractNumId w:val="141"/>
  </w:num>
  <w:num w:numId="82">
    <w:abstractNumId w:val="123"/>
  </w:num>
  <w:num w:numId="83">
    <w:abstractNumId w:val="150"/>
  </w:num>
  <w:num w:numId="84">
    <w:abstractNumId w:val="128"/>
  </w:num>
  <w:num w:numId="85">
    <w:abstractNumId w:val="14"/>
  </w:num>
  <w:num w:numId="86">
    <w:abstractNumId w:val="93"/>
  </w:num>
  <w:num w:numId="87">
    <w:abstractNumId w:val="53"/>
  </w:num>
  <w:num w:numId="88">
    <w:abstractNumId w:val="142"/>
  </w:num>
  <w:num w:numId="89">
    <w:abstractNumId w:val="35"/>
  </w:num>
  <w:num w:numId="90">
    <w:abstractNumId w:val="125"/>
  </w:num>
  <w:num w:numId="91">
    <w:abstractNumId w:val="64"/>
  </w:num>
  <w:num w:numId="92">
    <w:abstractNumId w:val="27"/>
  </w:num>
  <w:num w:numId="93">
    <w:abstractNumId w:val="116"/>
  </w:num>
  <w:num w:numId="94">
    <w:abstractNumId w:val="23"/>
  </w:num>
  <w:num w:numId="95">
    <w:abstractNumId w:val="165"/>
  </w:num>
  <w:num w:numId="96">
    <w:abstractNumId w:val="184"/>
  </w:num>
  <w:num w:numId="97">
    <w:abstractNumId w:val="149"/>
  </w:num>
  <w:num w:numId="98">
    <w:abstractNumId w:val="17"/>
  </w:num>
  <w:num w:numId="99">
    <w:abstractNumId w:val="6"/>
  </w:num>
  <w:num w:numId="100">
    <w:abstractNumId w:val="92"/>
  </w:num>
  <w:num w:numId="101">
    <w:abstractNumId w:val="187"/>
  </w:num>
  <w:num w:numId="102">
    <w:abstractNumId w:val="45"/>
  </w:num>
  <w:num w:numId="103">
    <w:abstractNumId w:val="151"/>
  </w:num>
  <w:num w:numId="104">
    <w:abstractNumId w:val="112"/>
  </w:num>
  <w:num w:numId="105">
    <w:abstractNumId w:val="173"/>
  </w:num>
  <w:num w:numId="106">
    <w:abstractNumId w:val="177"/>
  </w:num>
  <w:num w:numId="107">
    <w:abstractNumId w:val="160"/>
  </w:num>
  <w:num w:numId="108">
    <w:abstractNumId w:val="105"/>
  </w:num>
  <w:num w:numId="109">
    <w:abstractNumId w:val="174"/>
  </w:num>
  <w:num w:numId="110">
    <w:abstractNumId w:val="66"/>
  </w:num>
  <w:num w:numId="111">
    <w:abstractNumId w:val="52"/>
  </w:num>
  <w:num w:numId="112">
    <w:abstractNumId w:val="101"/>
  </w:num>
  <w:num w:numId="113">
    <w:abstractNumId w:val="39"/>
  </w:num>
  <w:num w:numId="114">
    <w:abstractNumId w:val="183"/>
  </w:num>
  <w:num w:numId="115">
    <w:abstractNumId w:val="134"/>
  </w:num>
  <w:num w:numId="116">
    <w:abstractNumId w:val="154"/>
  </w:num>
  <w:num w:numId="117">
    <w:abstractNumId w:val="95"/>
  </w:num>
  <w:num w:numId="118">
    <w:abstractNumId w:val="117"/>
  </w:num>
  <w:num w:numId="119">
    <w:abstractNumId w:val="7"/>
  </w:num>
  <w:num w:numId="120">
    <w:abstractNumId w:val="185"/>
  </w:num>
  <w:num w:numId="121">
    <w:abstractNumId w:val="94"/>
  </w:num>
  <w:num w:numId="122">
    <w:abstractNumId w:val="65"/>
  </w:num>
  <w:num w:numId="123">
    <w:abstractNumId w:val="12"/>
  </w:num>
  <w:num w:numId="124">
    <w:abstractNumId w:val="89"/>
  </w:num>
  <w:num w:numId="125">
    <w:abstractNumId w:val="132"/>
  </w:num>
  <w:num w:numId="126">
    <w:abstractNumId w:val="139"/>
  </w:num>
  <w:num w:numId="127">
    <w:abstractNumId w:val="60"/>
  </w:num>
  <w:num w:numId="128">
    <w:abstractNumId w:val="30"/>
  </w:num>
  <w:num w:numId="129">
    <w:abstractNumId w:val="182"/>
  </w:num>
  <w:num w:numId="130">
    <w:abstractNumId w:val="81"/>
  </w:num>
  <w:num w:numId="131">
    <w:abstractNumId w:val="84"/>
  </w:num>
  <w:num w:numId="132">
    <w:abstractNumId w:val="100"/>
  </w:num>
  <w:num w:numId="133">
    <w:abstractNumId w:val="67"/>
  </w:num>
  <w:num w:numId="134">
    <w:abstractNumId w:val="77"/>
  </w:num>
  <w:num w:numId="135">
    <w:abstractNumId w:val="145"/>
  </w:num>
  <w:num w:numId="136">
    <w:abstractNumId w:val="51"/>
  </w:num>
  <w:num w:numId="137">
    <w:abstractNumId w:val="111"/>
  </w:num>
  <w:num w:numId="138">
    <w:abstractNumId w:val="104"/>
  </w:num>
  <w:num w:numId="139">
    <w:abstractNumId w:val="178"/>
  </w:num>
  <w:num w:numId="140">
    <w:abstractNumId w:val="15"/>
  </w:num>
  <w:num w:numId="141">
    <w:abstractNumId w:val="121"/>
  </w:num>
  <w:num w:numId="142">
    <w:abstractNumId w:val="59"/>
  </w:num>
  <w:num w:numId="143">
    <w:abstractNumId w:val="186"/>
  </w:num>
  <w:num w:numId="144">
    <w:abstractNumId w:val="188"/>
  </w:num>
  <w:num w:numId="145">
    <w:abstractNumId w:val="47"/>
  </w:num>
  <w:num w:numId="146">
    <w:abstractNumId w:val="36"/>
  </w:num>
  <w:num w:numId="147">
    <w:abstractNumId w:val="143"/>
  </w:num>
  <w:num w:numId="148">
    <w:abstractNumId w:val="162"/>
  </w:num>
  <w:num w:numId="149">
    <w:abstractNumId w:val="161"/>
  </w:num>
  <w:num w:numId="150">
    <w:abstractNumId w:val="118"/>
  </w:num>
  <w:num w:numId="151">
    <w:abstractNumId w:val="115"/>
  </w:num>
  <w:num w:numId="152">
    <w:abstractNumId w:val="58"/>
  </w:num>
  <w:num w:numId="153">
    <w:abstractNumId w:val="18"/>
  </w:num>
  <w:num w:numId="154">
    <w:abstractNumId w:val="31"/>
  </w:num>
  <w:num w:numId="155">
    <w:abstractNumId w:val="79"/>
  </w:num>
  <w:num w:numId="156">
    <w:abstractNumId w:val="170"/>
  </w:num>
  <w:num w:numId="157">
    <w:abstractNumId w:val="97"/>
  </w:num>
  <w:num w:numId="158">
    <w:abstractNumId w:val="124"/>
  </w:num>
  <w:num w:numId="159">
    <w:abstractNumId w:val="55"/>
  </w:num>
  <w:num w:numId="160">
    <w:abstractNumId w:val="168"/>
  </w:num>
  <w:num w:numId="161">
    <w:abstractNumId w:val="136"/>
  </w:num>
  <w:num w:numId="162">
    <w:abstractNumId w:val="131"/>
  </w:num>
  <w:num w:numId="163">
    <w:abstractNumId w:val="175"/>
  </w:num>
  <w:num w:numId="164">
    <w:abstractNumId w:val="98"/>
  </w:num>
  <w:num w:numId="165">
    <w:abstractNumId w:val="120"/>
  </w:num>
  <w:num w:numId="166">
    <w:abstractNumId w:val="9"/>
  </w:num>
  <w:num w:numId="167">
    <w:abstractNumId w:val="19"/>
  </w:num>
  <w:num w:numId="168">
    <w:abstractNumId w:val="146"/>
  </w:num>
  <w:num w:numId="169">
    <w:abstractNumId w:val="71"/>
  </w:num>
  <w:num w:numId="170">
    <w:abstractNumId w:val="122"/>
  </w:num>
  <w:num w:numId="171">
    <w:abstractNumId w:val="169"/>
  </w:num>
  <w:num w:numId="172">
    <w:abstractNumId w:val="96"/>
  </w:num>
  <w:num w:numId="173">
    <w:abstractNumId w:val="22"/>
  </w:num>
  <w:num w:numId="174">
    <w:abstractNumId w:val="86"/>
  </w:num>
  <w:num w:numId="175">
    <w:abstractNumId w:val="166"/>
  </w:num>
  <w:num w:numId="176">
    <w:abstractNumId w:val="99"/>
  </w:num>
  <w:num w:numId="177">
    <w:abstractNumId w:val="135"/>
  </w:num>
  <w:num w:numId="178">
    <w:abstractNumId w:val="80"/>
  </w:num>
  <w:num w:numId="179">
    <w:abstractNumId w:val="42"/>
  </w:num>
  <w:num w:numId="180">
    <w:abstractNumId w:val="62"/>
  </w:num>
  <w:num w:numId="181">
    <w:abstractNumId w:val="109"/>
  </w:num>
  <w:num w:numId="182">
    <w:abstractNumId w:val="106"/>
  </w:num>
  <w:num w:numId="183">
    <w:abstractNumId w:val="155"/>
  </w:num>
  <w:num w:numId="184">
    <w:abstractNumId w:val="103"/>
  </w:num>
  <w:num w:numId="185">
    <w:abstractNumId w:val="110"/>
  </w:num>
  <w:numIdMacAtCleanup w:val="1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19"/>
    <w:rsid w:val="00000C6B"/>
    <w:rsid w:val="000534BE"/>
    <w:rsid w:val="000545CC"/>
    <w:rsid w:val="00062033"/>
    <w:rsid w:val="00485CE7"/>
    <w:rsid w:val="004D4345"/>
    <w:rsid w:val="00537EF9"/>
    <w:rsid w:val="005B2820"/>
    <w:rsid w:val="005E529D"/>
    <w:rsid w:val="006572DE"/>
    <w:rsid w:val="007736E4"/>
    <w:rsid w:val="007D1F19"/>
    <w:rsid w:val="00987D0E"/>
    <w:rsid w:val="00990584"/>
    <w:rsid w:val="009C68C4"/>
    <w:rsid w:val="00A4416C"/>
    <w:rsid w:val="00A722F7"/>
    <w:rsid w:val="00B246F7"/>
    <w:rsid w:val="00C10424"/>
    <w:rsid w:val="00CD5586"/>
    <w:rsid w:val="00EB52C4"/>
    <w:rsid w:val="00F64F43"/>
    <w:rsid w:val="00F81863"/>
    <w:rsid w:val="00F8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10C8A58-8894-4432-8C9C-E9F824BC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F1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u w:color="000000"/>
    </w:rPr>
  </w:style>
  <w:style w:type="paragraph" w:styleId="1">
    <w:name w:val="heading 1"/>
    <w:aliases w:val=" Знак10 Знак"/>
    <w:basedOn w:val="a"/>
    <w:next w:val="a"/>
    <w:link w:val="10"/>
    <w:qFormat/>
    <w:locked/>
    <w:rsid w:val="00CD558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40" w:lineRule="auto"/>
      <w:outlineLvl w:val="0"/>
    </w:pPr>
    <w:rPr>
      <w:rFonts w:ascii="Arial" w:eastAsia="Arial Unicode MS" w:hAnsi="Arial" w:cs="Times New Roman"/>
      <w:b/>
      <w:bCs/>
      <w:color w:val="auto"/>
      <w:kern w:val="32"/>
      <w:sz w:val="32"/>
      <w:szCs w:val="32"/>
      <w:lang w:val="x-none" w:eastAsia="x-none"/>
    </w:rPr>
  </w:style>
  <w:style w:type="paragraph" w:styleId="2">
    <w:name w:val="heading 2"/>
    <w:aliases w:val=" Знак9 Знак"/>
    <w:basedOn w:val="a"/>
    <w:next w:val="a"/>
    <w:link w:val="20"/>
    <w:qFormat/>
    <w:locked/>
    <w:rsid w:val="00CD558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40" w:lineRule="auto"/>
      <w:outlineLvl w:val="1"/>
    </w:pPr>
    <w:rPr>
      <w:rFonts w:ascii="Arial" w:eastAsia="Arial Unicode MS" w:hAnsi="Arial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3">
    <w:name w:val="heading 3"/>
    <w:aliases w:val=" Знак8 Знак"/>
    <w:basedOn w:val="a"/>
    <w:next w:val="a"/>
    <w:link w:val="30"/>
    <w:qFormat/>
    <w:locked/>
    <w:rsid w:val="00CD558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Cambria" w:eastAsia="Arial Unicode MS" w:hAnsi="Cambria" w:cs="Times New Roman"/>
      <w:b/>
      <w:bCs/>
      <w:color w:val="auto"/>
      <w:sz w:val="26"/>
      <w:szCs w:val="26"/>
      <w:lang w:val="x-none" w:eastAsia="x-none"/>
    </w:rPr>
  </w:style>
  <w:style w:type="paragraph" w:styleId="4">
    <w:name w:val="heading 4"/>
    <w:aliases w:val=" Знак7 Знак"/>
    <w:basedOn w:val="a"/>
    <w:next w:val="a"/>
    <w:link w:val="40"/>
    <w:qFormat/>
    <w:locked/>
    <w:rsid w:val="00CD558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40" w:lineRule="auto"/>
      <w:outlineLvl w:val="3"/>
    </w:pPr>
    <w:rPr>
      <w:rFonts w:ascii="Times New Roman" w:eastAsia="Arial Unicode MS" w:hAnsi="Times New Roman" w:cs="Times New Roman"/>
      <w:b/>
      <w:bCs/>
      <w:color w:val="auto"/>
      <w:sz w:val="28"/>
      <w:szCs w:val="28"/>
      <w:lang w:val="x-none" w:eastAsia="x-none"/>
    </w:rPr>
  </w:style>
  <w:style w:type="paragraph" w:styleId="5">
    <w:name w:val="heading 5"/>
    <w:aliases w:val=" Знак6 Знак"/>
    <w:basedOn w:val="a"/>
    <w:next w:val="a"/>
    <w:link w:val="50"/>
    <w:qFormat/>
    <w:locked/>
    <w:rsid w:val="00CD55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40" w:lineRule="auto"/>
      <w:outlineLvl w:val="4"/>
    </w:pPr>
    <w:rPr>
      <w:rFonts w:ascii="Times New Roman" w:eastAsia="Arial Unicode MS" w:hAnsi="Times New Roman"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6">
    <w:name w:val="heading 6"/>
    <w:aliases w:val=" Знак5 Знак"/>
    <w:basedOn w:val="a"/>
    <w:next w:val="a"/>
    <w:link w:val="60"/>
    <w:qFormat/>
    <w:locked/>
    <w:rsid w:val="00CD55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40" w:lineRule="auto"/>
      <w:outlineLvl w:val="5"/>
    </w:pPr>
    <w:rPr>
      <w:rFonts w:ascii="Times New Roman" w:eastAsia="Arial Unicode MS" w:hAnsi="Times New Roman" w:cs="Times New Roman"/>
      <w:b/>
      <w:bCs/>
      <w:color w:val="auto"/>
      <w:lang w:val="x-none" w:eastAsia="x-none"/>
    </w:rPr>
  </w:style>
  <w:style w:type="paragraph" w:styleId="7">
    <w:name w:val="heading 7"/>
    <w:aliases w:val=" Знак4 Знак"/>
    <w:basedOn w:val="a"/>
    <w:next w:val="a"/>
    <w:link w:val="70"/>
    <w:qFormat/>
    <w:locked/>
    <w:rsid w:val="00CD55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40" w:lineRule="auto"/>
      <w:outlineLvl w:val="6"/>
    </w:pPr>
    <w:rPr>
      <w:rFonts w:ascii="Times New Roman" w:eastAsia="Arial Unicode MS" w:hAnsi="Times New Roman" w:cs="Times New Roman"/>
      <w:color w:val="auto"/>
      <w:sz w:val="26"/>
      <w:szCs w:val="24"/>
      <w:lang w:val="x-none" w:eastAsia="x-none"/>
    </w:rPr>
  </w:style>
  <w:style w:type="paragraph" w:styleId="8">
    <w:name w:val="heading 8"/>
    <w:aliases w:val=" Знак3 Знак"/>
    <w:basedOn w:val="a"/>
    <w:next w:val="a"/>
    <w:link w:val="80"/>
    <w:qFormat/>
    <w:locked/>
    <w:rsid w:val="00CD55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40" w:lineRule="auto"/>
      <w:outlineLvl w:val="7"/>
    </w:pPr>
    <w:rPr>
      <w:rFonts w:ascii="Times New Roman" w:eastAsia="Arial Unicode MS" w:hAnsi="Times New Roman" w:cs="Times New Roman"/>
      <w:i/>
      <w:iCs/>
      <w:color w:val="auto"/>
      <w:sz w:val="26"/>
      <w:szCs w:val="24"/>
      <w:lang w:val="x-none" w:eastAsia="x-none"/>
    </w:rPr>
  </w:style>
  <w:style w:type="paragraph" w:styleId="9">
    <w:name w:val="heading 9"/>
    <w:aliases w:val=" Знак2 Знак"/>
    <w:basedOn w:val="a"/>
    <w:next w:val="a"/>
    <w:link w:val="90"/>
    <w:qFormat/>
    <w:locked/>
    <w:rsid w:val="00CD55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40" w:lineRule="auto"/>
      <w:outlineLvl w:val="8"/>
    </w:pPr>
    <w:rPr>
      <w:rFonts w:ascii="Cambria" w:eastAsia="Arial Unicode MS" w:hAnsi="Cambria" w:cs="Times New Roman"/>
      <w:color w:val="auto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1F19"/>
    <w:rPr>
      <w:u w:val="single"/>
    </w:rPr>
  </w:style>
  <w:style w:type="paragraph" w:styleId="a4">
    <w:name w:val="header"/>
    <w:basedOn w:val="a"/>
    <w:link w:val="a5"/>
    <w:rsid w:val="007D1F19"/>
    <w:pP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Arial Unicode MS" w:cs="Arial Unicode MS"/>
      <w:sz w:val="26"/>
      <w:szCs w:val="26"/>
    </w:rPr>
  </w:style>
  <w:style w:type="paragraph" w:customStyle="1" w:styleId="a6">
    <w:name w:val="Колонтитулы"/>
    <w:rsid w:val="007D1F1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7">
    <w:name w:val="Текстовый блок"/>
    <w:rsid w:val="007D1F1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</w:rPr>
  </w:style>
  <w:style w:type="paragraph" w:styleId="a8">
    <w:name w:val="No Spacing"/>
    <w:qFormat/>
    <w:rsid w:val="007D1F1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uppressAutoHyphens/>
      <w:spacing w:after="200" w:line="276" w:lineRule="auto"/>
    </w:pPr>
    <w:rPr>
      <w:color w:val="000000"/>
      <w:sz w:val="24"/>
      <w:szCs w:val="24"/>
      <w:u w:color="000000"/>
    </w:rPr>
  </w:style>
  <w:style w:type="paragraph" w:styleId="a9">
    <w:name w:val="Normal (Web)"/>
    <w:basedOn w:val="a"/>
    <w:rsid w:val="007D1F19"/>
    <w:pPr>
      <w:spacing w:before="100" w:after="100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paragraph" w:styleId="aa">
    <w:name w:val="footnote text"/>
    <w:aliases w:val=" Знак"/>
    <w:basedOn w:val="a"/>
    <w:link w:val="ab"/>
    <w:uiPriority w:val="99"/>
    <w:rsid w:val="007D1F1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styleId="ac">
    <w:name w:val="Body Text"/>
    <w:aliases w:val=" Знак1"/>
    <w:basedOn w:val="a"/>
    <w:link w:val="ad"/>
    <w:rsid w:val="007D1F19"/>
    <w:pPr>
      <w:spacing w:after="0" w:line="240" w:lineRule="auto"/>
      <w:jc w:val="center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11">
    <w:name w:val="Обычный1"/>
    <w:rsid w:val="007D1F1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</w:pPr>
    <w:rPr>
      <w:rFonts w:ascii="Arial Unicode MS" w:cs="Arial Unicode MS"/>
      <w:color w:val="000000"/>
      <w:sz w:val="24"/>
      <w:szCs w:val="24"/>
      <w:u w:color="000000"/>
    </w:rPr>
  </w:style>
  <w:style w:type="paragraph" w:styleId="ae">
    <w:name w:val="List Paragraph"/>
    <w:qFormat/>
    <w:rsid w:val="007D1F1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ind w:left="720"/>
    </w:pPr>
    <w:rPr>
      <w:rFonts w:asci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51">
    <w:name w:val="List 51"/>
    <w:rsid w:val="00052F31"/>
    <w:pPr>
      <w:numPr>
        <w:numId w:val="22"/>
      </w:numPr>
    </w:pPr>
  </w:style>
  <w:style w:type="numbering" w:customStyle="1" w:styleId="List10">
    <w:name w:val="List 10"/>
    <w:rsid w:val="00052F31"/>
    <w:pPr>
      <w:numPr>
        <w:numId w:val="94"/>
      </w:numPr>
    </w:pPr>
  </w:style>
  <w:style w:type="numbering" w:customStyle="1" w:styleId="List9">
    <w:name w:val="List 9"/>
    <w:rsid w:val="00052F31"/>
    <w:pPr>
      <w:numPr>
        <w:numId w:val="92"/>
      </w:numPr>
    </w:pPr>
  </w:style>
  <w:style w:type="numbering" w:customStyle="1" w:styleId="List41">
    <w:name w:val="List 41"/>
    <w:rsid w:val="00052F31"/>
    <w:pPr>
      <w:numPr>
        <w:numId w:val="18"/>
      </w:numPr>
    </w:pPr>
  </w:style>
  <w:style w:type="numbering" w:customStyle="1" w:styleId="List1">
    <w:name w:val="List 1"/>
    <w:rsid w:val="00052F31"/>
    <w:pPr>
      <w:numPr>
        <w:numId w:val="9"/>
      </w:numPr>
    </w:pPr>
  </w:style>
  <w:style w:type="numbering" w:customStyle="1" w:styleId="List7">
    <w:name w:val="List 7"/>
    <w:rsid w:val="00052F31"/>
    <w:pPr>
      <w:numPr>
        <w:numId w:val="24"/>
      </w:numPr>
    </w:pPr>
  </w:style>
  <w:style w:type="numbering" w:customStyle="1" w:styleId="List16">
    <w:name w:val="List 16"/>
    <w:rsid w:val="00052F31"/>
    <w:pPr>
      <w:numPr>
        <w:numId w:val="184"/>
      </w:numPr>
    </w:pPr>
  </w:style>
  <w:style w:type="numbering" w:customStyle="1" w:styleId="List14">
    <w:name w:val="List 14"/>
    <w:rsid w:val="00052F31"/>
    <w:pPr>
      <w:numPr>
        <w:numId w:val="182"/>
      </w:numPr>
    </w:pPr>
  </w:style>
  <w:style w:type="numbering" w:customStyle="1" w:styleId="List13">
    <w:name w:val="List 13"/>
    <w:rsid w:val="00052F31"/>
    <w:pPr>
      <w:numPr>
        <w:numId w:val="181"/>
      </w:numPr>
    </w:pPr>
  </w:style>
  <w:style w:type="numbering" w:customStyle="1" w:styleId="List0">
    <w:name w:val="List 0"/>
    <w:rsid w:val="00052F31"/>
    <w:pPr>
      <w:numPr>
        <w:numId w:val="7"/>
      </w:numPr>
    </w:pPr>
  </w:style>
  <w:style w:type="numbering" w:customStyle="1" w:styleId="List6">
    <w:name w:val="List 6"/>
    <w:rsid w:val="00052F31"/>
    <w:pPr>
      <w:numPr>
        <w:numId w:val="23"/>
      </w:numPr>
    </w:pPr>
  </w:style>
  <w:style w:type="numbering" w:customStyle="1" w:styleId="List21">
    <w:name w:val="List 21"/>
    <w:rsid w:val="00052F31"/>
    <w:pPr>
      <w:numPr>
        <w:numId w:val="14"/>
      </w:numPr>
    </w:pPr>
  </w:style>
  <w:style w:type="numbering" w:customStyle="1" w:styleId="List8">
    <w:name w:val="List 8"/>
    <w:rsid w:val="00052F31"/>
    <w:pPr>
      <w:numPr>
        <w:numId w:val="88"/>
      </w:numPr>
    </w:pPr>
  </w:style>
  <w:style w:type="numbering" w:customStyle="1" w:styleId="List15">
    <w:name w:val="List 15"/>
    <w:rsid w:val="00052F31"/>
    <w:pPr>
      <w:numPr>
        <w:numId w:val="183"/>
      </w:numPr>
    </w:pPr>
  </w:style>
  <w:style w:type="numbering" w:customStyle="1" w:styleId="List31">
    <w:name w:val="List 31"/>
    <w:rsid w:val="00052F31"/>
    <w:pPr>
      <w:numPr>
        <w:numId w:val="15"/>
      </w:numPr>
    </w:pPr>
  </w:style>
  <w:style w:type="numbering" w:customStyle="1" w:styleId="List11">
    <w:name w:val="List 11"/>
    <w:rsid w:val="00052F31"/>
    <w:pPr>
      <w:numPr>
        <w:numId w:val="95"/>
      </w:numPr>
    </w:pPr>
  </w:style>
  <w:style w:type="numbering" w:customStyle="1" w:styleId="List12">
    <w:name w:val="List 12"/>
    <w:rsid w:val="00052F31"/>
    <w:pPr>
      <w:numPr>
        <w:numId w:val="96"/>
      </w:numPr>
    </w:pPr>
  </w:style>
  <w:style w:type="character" w:customStyle="1" w:styleId="10">
    <w:name w:val="Заголовок 1 Знак"/>
    <w:aliases w:val=" Знак10 Знак Знак"/>
    <w:link w:val="1"/>
    <w:rsid w:val="00CD5586"/>
    <w:rPr>
      <w:rFonts w:ascii="Arial" w:hAnsi="Arial"/>
      <w:b/>
      <w:bCs/>
      <w:kern w:val="32"/>
      <w:sz w:val="32"/>
      <w:szCs w:val="32"/>
      <w:lang w:val="x-none" w:eastAsia="x-none" w:bidi="ar-SA"/>
    </w:rPr>
  </w:style>
  <w:style w:type="character" w:customStyle="1" w:styleId="20">
    <w:name w:val="Заголовок 2 Знак"/>
    <w:aliases w:val=" Знак9 Знак Знак"/>
    <w:link w:val="2"/>
    <w:rsid w:val="00CD5586"/>
    <w:rPr>
      <w:rFonts w:ascii="Arial" w:hAnsi="Arial"/>
      <w:b/>
      <w:bCs/>
      <w:i/>
      <w:iCs/>
      <w:sz w:val="28"/>
      <w:szCs w:val="28"/>
      <w:lang w:val="x-none" w:eastAsia="x-none" w:bidi="ar-SA"/>
    </w:rPr>
  </w:style>
  <w:style w:type="character" w:customStyle="1" w:styleId="30">
    <w:name w:val="Заголовок 3 Знак"/>
    <w:aliases w:val=" Знак8 Знак Знак"/>
    <w:link w:val="3"/>
    <w:rsid w:val="00CD5586"/>
    <w:rPr>
      <w:rFonts w:ascii="Cambria" w:hAnsi="Cambria"/>
      <w:b/>
      <w:bCs/>
      <w:sz w:val="26"/>
      <w:szCs w:val="26"/>
      <w:lang w:val="x-none" w:eastAsia="x-none" w:bidi="ar-SA"/>
    </w:rPr>
  </w:style>
  <w:style w:type="character" w:customStyle="1" w:styleId="40">
    <w:name w:val="Заголовок 4 Знак"/>
    <w:aliases w:val=" Знак7 Знак Знак"/>
    <w:link w:val="4"/>
    <w:rsid w:val="00CD5586"/>
    <w:rPr>
      <w:b/>
      <w:bCs/>
      <w:sz w:val="28"/>
      <w:szCs w:val="28"/>
      <w:lang w:val="x-none" w:eastAsia="x-none" w:bidi="ar-SA"/>
    </w:rPr>
  </w:style>
  <w:style w:type="character" w:customStyle="1" w:styleId="50">
    <w:name w:val="Заголовок 5 Знак"/>
    <w:aliases w:val=" Знак6 Знак Знак"/>
    <w:link w:val="5"/>
    <w:rsid w:val="00CD5586"/>
    <w:rPr>
      <w:b/>
      <w:bCs/>
      <w:i/>
      <w:iCs/>
      <w:sz w:val="26"/>
      <w:szCs w:val="26"/>
      <w:lang w:val="x-none" w:eastAsia="x-none" w:bidi="ar-SA"/>
    </w:rPr>
  </w:style>
  <w:style w:type="character" w:customStyle="1" w:styleId="60">
    <w:name w:val="Заголовок 6 Знак"/>
    <w:aliases w:val=" Знак5 Знак Знак"/>
    <w:link w:val="6"/>
    <w:rsid w:val="00CD5586"/>
    <w:rPr>
      <w:b/>
      <w:bCs/>
      <w:sz w:val="22"/>
      <w:szCs w:val="22"/>
      <w:lang w:val="x-none" w:eastAsia="x-none" w:bidi="ar-SA"/>
    </w:rPr>
  </w:style>
  <w:style w:type="character" w:customStyle="1" w:styleId="70">
    <w:name w:val="Заголовок 7 Знак"/>
    <w:aliases w:val=" Знак4 Знак Знак"/>
    <w:link w:val="7"/>
    <w:rsid w:val="00CD5586"/>
    <w:rPr>
      <w:sz w:val="26"/>
      <w:szCs w:val="24"/>
      <w:lang w:val="x-none" w:eastAsia="x-none" w:bidi="ar-SA"/>
    </w:rPr>
  </w:style>
  <w:style w:type="character" w:customStyle="1" w:styleId="80">
    <w:name w:val="Заголовок 8 Знак"/>
    <w:aliases w:val=" Знак3 Знак Знак"/>
    <w:link w:val="8"/>
    <w:rsid w:val="00CD5586"/>
    <w:rPr>
      <w:i/>
      <w:iCs/>
      <w:sz w:val="26"/>
      <w:szCs w:val="24"/>
      <w:lang w:val="x-none" w:eastAsia="x-none" w:bidi="ar-SA"/>
    </w:rPr>
  </w:style>
  <w:style w:type="character" w:customStyle="1" w:styleId="90">
    <w:name w:val="Заголовок 9 Знак"/>
    <w:aliases w:val=" Знак2 Знак Знак"/>
    <w:link w:val="9"/>
    <w:rsid w:val="00CD5586"/>
    <w:rPr>
      <w:rFonts w:ascii="Cambria" w:hAnsi="Cambria"/>
      <w:sz w:val="22"/>
      <w:szCs w:val="22"/>
      <w:lang w:val="x-none" w:eastAsia="x-none" w:bidi="ar-SA"/>
    </w:rPr>
  </w:style>
  <w:style w:type="table" w:styleId="af">
    <w:name w:val="Table Grid"/>
    <w:basedOn w:val="a1"/>
    <w:locked/>
    <w:rsid w:val="00CD5586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semiHidden/>
    <w:rsid w:val="00CD55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Tahoma" w:eastAsia="Calibri" w:hAnsi="Tahoma" w:cs="Times New Roman"/>
      <w:color w:val="auto"/>
      <w:sz w:val="16"/>
      <w:szCs w:val="16"/>
      <w:lang w:val="x-none" w:eastAsia="en-US"/>
    </w:rPr>
  </w:style>
  <w:style w:type="character" w:customStyle="1" w:styleId="af1">
    <w:name w:val="Текст выноски Знак"/>
    <w:link w:val="af0"/>
    <w:semiHidden/>
    <w:rsid w:val="00CD5586"/>
    <w:rPr>
      <w:rFonts w:ascii="Tahoma" w:eastAsia="Calibri" w:hAnsi="Tahoma"/>
      <w:sz w:val="16"/>
      <w:szCs w:val="16"/>
      <w:lang w:val="x-none" w:eastAsia="en-US" w:bidi="ar-SA"/>
    </w:rPr>
  </w:style>
  <w:style w:type="character" w:customStyle="1" w:styleId="a5">
    <w:name w:val="Верхний колонтитул Знак"/>
    <w:link w:val="a4"/>
    <w:rsid w:val="00CD5586"/>
    <w:rPr>
      <w:rFonts w:eastAsia="Arial Unicode MS" w:hAnsi="Arial Unicode MS" w:cs="Arial Unicode MS"/>
      <w:color w:val="000000"/>
      <w:sz w:val="26"/>
      <w:szCs w:val="26"/>
      <w:u w:color="000000"/>
      <w:lang w:val="ru-RU" w:eastAsia="ru-RU" w:bidi="ar-SA"/>
    </w:rPr>
  </w:style>
  <w:style w:type="character" w:styleId="af2">
    <w:name w:val="page number"/>
    <w:basedOn w:val="a0"/>
    <w:rsid w:val="00CD5586"/>
  </w:style>
  <w:style w:type="character" w:customStyle="1" w:styleId="ab">
    <w:name w:val="Текст сноски Знак"/>
    <w:aliases w:val=" Знак Знак1"/>
    <w:link w:val="aa"/>
    <w:uiPriority w:val="99"/>
    <w:rsid w:val="00CD5586"/>
    <w:rPr>
      <w:rFonts w:eastAsia="Arial Unicode MS"/>
      <w:color w:val="000000"/>
      <w:u w:color="000000"/>
      <w:lang w:val="ru-RU" w:eastAsia="ru-RU" w:bidi="ar-SA"/>
    </w:rPr>
  </w:style>
  <w:style w:type="character" w:styleId="af3">
    <w:name w:val="footnote reference"/>
    <w:uiPriority w:val="99"/>
    <w:rsid w:val="00CD5586"/>
    <w:rPr>
      <w:vertAlign w:val="superscript"/>
    </w:rPr>
  </w:style>
  <w:style w:type="paragraph" w:styleId="21">
    <w:name w:val="Body Text 2"/>
    <w:basedOn w:val="a"/>
    <w:link w:val="22"/>
    <w:rsid w:val="00CD55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Arial Unicode MS" w:hAnsi="Times New Roman" w:cs="Times New Roman"/>
      <w:b/>
      <w:bCs/>
      <w:color w:val="auto"/>
      <w:sz w:val="40"/>
      <w:szCs w:val="24"/>
      <w:lang w:val="x-none" w:eastAsia="x-none"/>
    </w:rPr>
  </w:style>
  <w:style w:type="character" w:customStyle="1" w:styleId="22">
    <w:name w:val="Основной текст 2 Знак"/>
    <w:link w:val="21"/>
    <w:rsid w:val="00CD5586"/>
    <w:rPr>
      <w:b/>
      <w:bCs/>
      <w:sz w:val="40"/>
      <w:szCs w:val="24"/>
      <w:lang w:val="x-none" w:eastAsia="x-none" w:bidi="ar-SA"/>
    </w:rPr>
  </w:style>
  <w:style w:type="paragraph" w:customStyle="1" w:styleId="FR1">
    <w:name w:val="FR1"/>
    <w:rsid w:val="00CD5586"/>
    <w:pPr>
      <w:widowControl w:val="0"/>
      <w:autoSpaceDE w:val="0"/>
      <w:autoSpaceDN w:val="0"/>
      <w:adjustRightInd w:val="0"/>
      <w:spacing w:line="300" w:lineRule="auto"/>
    </w:pPr>
    <w:rPr>
      <w:rFonts w:ascii="Arial" w:eastAsia="Times New Roman" w:hAnsi="Arial" w:cs="Arial"/>
      <w:sz w:val="22"/>
      <w:szCs w:val="22"/>
    </w:rPr>
  </w:style>
  <w:style w:type="character" w:styleId="af4">
    <w:name w:val="endnote reference"/>
    <w:rsid w:val="00CD5586"/>
    <w:rPr>
      <w:vertAlign w:val="superscript"/>
    </w:rPr>
  </w:style>
  <w:style w:type="paragraph" w:styleId="af5">
    <w:name w:val="Title"/>
    <w:aliases w:val=" Знак1 Знак"/>
    <w:basedOn w:val="a"/>
    <w:next w:val="a"/>
    <w:link w:val="af6"/>
    <w:qFormat/>
    <w:locked/>
    <w:rsid w:val="00CD55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40" w:lineRule="auto"/>
      <w:jc w:val="center"/>
      <w:outlineLvl w:val="0"/>
    </w:pPr>
    <w:rPr>
      <w:rFonts w:ascii="Cambria" w:eastAsia="Arial Unicode MS" w:hAnsi="Cambria" w:cs="Times New Roman"/>
      <w:b/>
      <w:bCs/>
      <w:color w:val="auto"/>
      <w:kern w:val="28"/>
      <w:sz w:val="32"/>
      <w:szCs w:val="32"/>
      <w:lang w:val="x-none" w:eastAsia="x-none"/>
    </w:rPr>
  </w:style>
  <w:style w:type="character" w:customStyle="1" w:styleId="af6">
    <w:name w:val="Название Знак"/>
    <w:aliases w:val=" Знак1 Знак Знак"/>
    <w:link w:val="af5"/>
    <w:rsid w:val="00CD5586"/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paragraph" w:styleId="af7">
    <w:name w:val="Subtitle"/>
    <w:aliases w:val=" Знак Знак"/>
    <w:basedOn w:val="a"/>
    <w:next w:val="a"/>
    <w:link w:val="af8"/>
    <w:qFormat/>
    <w:locked/>
    <w:rsid w:val="00CD55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60" w:line="240" w:lineRule="auto"/>
      <w:jc w:val="center"/>
      <w:outlineLvl w:val="1"/>
    </w:pPr>
    <w:rPr>
      <w:rFonts w:ascii="Cambria" w:eastAsia="Arial Unicode MS" w:hAnsi="Cambria" w:cs="Times New Roman"/>
      <w:color w:val="auto"/>
      <w:sz w:val="26"/>
      <w:szCs w:val="24"/>
      <w:lang w:val="x-none" w:eastAsia="x-none"/>
    </w:rPr>
  </w:style>
  <w:style w:type="character" w:customStyle="1" w:styleId="af8">
    <w:name w:val="Подзаголовок Знак"/>
    <w:aliases w:val=" Знак Знак Знак"/>
    <w:link w:val="af7"/>
    <w:rsid w:val="00CD5586"/>
    <w:rPr>
      <w:rFonts w:ascii="Cambria" w:hAnsi="Cambria"/>
      <w:sz w:val="26"/>
      <w:szCs w:val="24"/>
      <w:lang w:val="x-none" w:eastAsia="x-none" w:bidi="ar-SA"/>
    </w:rPr>
  </w:style>
  <w:style w:type="paragraph" w:customStyle="1" w:styleId="23">
    <w:name w:val="Цитата 2 Знак Знак"/>
    <w:basedOn w:val="a"/>
    <w:next w:val="a"/>
    <w:link w:val="24"/>
    <w:qFormat/>
    <w:rsid w:val="00CD55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</w:pPr>
    <w:rPr>
      <w:rFonts w:ascii="Times New Roman" w:eastAsia="Arial Unicode MS" w:hAnsi="Times New Roman" w:cs="Times New Roman"/>
      <w:i/>
      <w:color w:val="auto"/>
      <w:sz w:val="26"/>
      <w:szCs w:val="24"/>
      <w:lang w:val="x-none" w:eastAsia="x-none"/>
    </w:rPr>
  </w:style>
  <w:style w:type="character" w:customStyle="1" w:styleId="24">
    <w:name w:val="Цитата 2 Знак Знак Знак"/>
    <w:link w:val="23"/>
    <w:rsid w:val="00CD5586"/>
    <w:rPr>
      <w:i/>
      <w:sz w:val="26"/>
      <w:szCs w:val="24"/>
      <w:lang w:val="x-none" w:eastAsia="x-none" w:bidi="ar-SA"/>
    </w:rPr>
  </w:style>
  <w:style w:type="paragraph" w:customStyle="1" w:styleId="af9">
    <w:name w:val="Выделенная цитата Знак Знак"/>
    <w:basedOn w:val="a"/>
    <w:next w:val="a"/>
    <w:link w:val="afa"/>
    <w:qFormat/>
    <w:rsid w:val="00CD55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ind w:left="720" w:right="720"/>
    </w:pPr>
    <w:rPr>
      <w:rFonts w:ascii="Times New Roman" w:eastAsia="Arial Unicode MS" w:hAnsi="Times New Roman" w:cs="Times New Roman"/>
      <w:b/>
      <w:i/>
      <w:color w:val="auto"/>
      <w:sz w:val="26"/>
      <w:lang w:val="x-none" w:eastAsia="x-none"/>
    </w:rPr>
  </w:style>
  <w:style w:type="character" w:customStyle="1" w:styleId="afa">
    <w:name w:val="Выделенная цитата Знак Знак Знак"/>
    <w:link w:val="af9"/>
    <w:rsid w:val="00CD5586"/>
    <w:rPr>
      <w:b/>
      <w:i/>
      <w:sz w:val="26"/>
      <w:szCs w:val="22"/>
      <w:lang w:val="x-none" w:eastAsia="x-none" w:bidi="ar-SA"/>
    </w:rPr>
  </w:style>
  <w:style w:type="character" w:styleId="afb">
    <w:name w:val="Strong"/>
    <w:qFormat/>
    <w:locked/>
    <w:rsid w:val="00CD5586"/>
    <w:rPr>
      <w:b/>
      <w:bCs/>
    </w:rPr>
  </w:style>
  <w:style w:type="character" w:styleId="afc">
    <w:name w:val="Emphasis"/>
    <w:qFormat/>
    <w:locked/>
    <w:rsid w:val="00CD5586"/>
    <w:rPr>
      <w:rFonts w:ascii="Calibri" w:hAnsi="Calibri"/>
      <w:b/>
      <w:i/>
      <w:iCs/>
    </w:rPr>
  </w:style>
  <w:style w:type="paragraph" w:styleId="afd">
    <w:name w:val="footer"/>
    <w:basedOn w:val="a"/>
    <w:link w:val="afe"/>
    <w:rsid w:val="00CD55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Times New Roman"/>
      <w:color w:val="auto"/>
      <w:sz w:val="26"/>
      <w:szCs w:val="24"/>
      <w:lang w:val="x-none" w:eastAsia="x-none"/>
    </w:rPr>
  </w:style>
  <w:style w:type="character" w:customStyle="1" w:styleId="afe">
    <w:name w:val="Нижний колонтитул Знак"/>
    <w:link w:val="afd"/>
    <w:rsid w:val="00CD5586"/>
    <w:rPr>
      <w:sz w:val="26"/>
      <w:szCs w:val="24"/>
      <w:lang w:val="x-none" w:eastAsia="x-none" w:bidi="ar-SA"/>
    </w:rPr>
  </w:style>
  <w:style w:type="paragraph" w:customStyle="1" w:styleId="ConsPlusTitle">
    <w:name w:val="ConsPlusTitle"/>
    <w:rsid w:val="00CD5586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"/>
    <w:rsid w:val="00CD55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CD55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25">
    <w:name w:val="Quote"/>
    <w:basedOn w:val="a"/>
    <w:next w:val="a"/>
    <w:link w:val="26"/>
    <w:qFormat/>
    <w:rsid w:val="00CD55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</w:pPr>
    <w:rPr>
      <w:rFonts w:ascii="Times New Roman" w:eastAsia="Arial Unicode MS" w:hAnsi="Times New Roman" w:cs="Times New Roman"/>
      <w:i/>
      <w:color w:val="auto"/>
      <w:sz w:val="26"/>
      <w:szCs w:val="24"/>
      <w:lang w:val="x-none" w:eastAsia="x-none"/>
    </w:rPr>
  </w:style>
  <w:style w:type="character" w:customStyle="1" w:styleId="26">
    <w:name w:val="Цитата 2 Знак"/>
    <w:link w:val="25"/>
    <w:rsid w:val="00CD5586"/>
    <w:rPr>
      <w:i/>
      <w:sz w:val="26"/>
      <w:szCs w:val="24"/>
      <w:lang w:val="x-none" w:eastAsia="x-none" w:bidi="ar-SA"/>
    </w:rPr>
  </w:style>
  <w:style w:type="paragraph" w:styleId="aff">
    <w:name w:val="Intense Quote"/>
    <w:basedOn w:val="a"/>
    <w:next w:val="a"/>
    <w:link w:val="aff0"/>
    <w:qFormat/>
    <w:rsid w:val="00CD55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ind w:left="720" w:right="720"/>
    </w:pPr>
    <w:rPr>
      <w:rFonts w:ascii="Times New Roman" w:eastAsia="Arial Unicode MS" w:hAnsi="Times New Roman" w:cs="Times New Roman"/>
      <w:b/>
      <w:i/>
      <w:color w:val="auto"/>
      <w:sz w:val="26"/>
      <w:lang w:val="x-none" w:eastAsia="x-none"/>
    </w:rPr>
  </w:style>
  <w:style w:type="character" w:customStyle="1" w:styleId="aff0">
    <w:name w:val="Выделенная цитата Знак"/>
    <w:link w:val="aff"/>
    <w:rsid w:val="00CD5586"/>
    <w:rPr>
      <w:b/>
      <w:i/>
      <w:sz w:val="26"/>
      <w:szCs w:val="22"/>
      <w:lang w:val="x-none" w:eastAsia="x-none" w:bidi="ar-SA"/>
    </w:rPr>
  </w:style>
  <w:style w:type="paragraph" w:customStyle="1" w:styleId="12">
    <w:name w:val="Заголовок оглавления1"/>
    <w:basedOn w:val="1"/>
    <w:next w:val="a"/>
    <w:rsid w:val="00CD5586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1">
    <w:name w:val="Body Text Indent"/>
    <w:basedOn w:val="a"/>
    <w:link w:val="aff2"/>
    <w:rsid w:val="00CD55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20" w:line="240" w:lineRule="auto"/>
      <w:ind w:left="283"/>
    </w:pPr>
    <w:rPr>
      <w:rFonts w:ascii="Times New Roman" w:eastAsia="Arial Unicode MS" w:hAnsi="Times New Roman" w:cs="Times New Roman"/>
      <w:color w:val="auto"/>
      <w:sz w:val="26"/>
      <w:szCs w:val="24"/>
      <w:lang w:val="x-none" w:eastAsia="x-none"/>
    </w:rPr>
  </w:style>
  <w:style w:type="character" w:customStyle="1" w:styleId="aff2">
    <w:name w:val="Основной текст с отступом Знак"/>
    <w:link w:val="aff1"/>
    <w:rsid w:val="00CD5586"/>
    <w:rPr>
      <w:sz w:val="26"/>
      <w:szCs w:val="24"/>
      <w:lang w:val="x-none" w:eastAsia="x-none" w:bidi="ar-SA"/>
    </w:rPr>
  </w:style>
  <w:style w:type="paragraph" w:customStyle="1" w:styleId="aff3">
    <w:name w:val="т_тит_лист"/>
    <w:basedOn w:val="af5"/>
    <w:rsid w:val="00CD5586"/>
    <w:pPr>
      <w:autoSpaceDE w:val="0"/>
      <w:autoSpaceDN w:val="0"/>
      <w:spacing w:before="0" w:after="0"/>
      <w:outlineLvl w:val="9"/>
    </w:pPr>
    <w:rPr>
      <w:rFonts w:ascii="Times New Roman" w:hAnsi="Times New Roman"/>
      <w:b w:val="0"/>
      <w:bCs w:val="0"/>
      <w:kern w:val="0"/>
      <w:sz w:val="28"/>
      <w:szCs w:val="28"/>
    </w:rPr>
  </w:style>
  <w:style w:type="paragraph" w:customStyle="1" w:styleId="WW-">
    <w:name w:val="WW-Базовый"/>
    <w:rsid w:val="00CD5586"/>
    <w:pPr>
      <w:tabs>
        <w:tab w:val="left" w:pos="709"/>
      </w:tabs>
      <w:suppressAutoHyphens/>
      <w:spacing w:line="100" w:lineRule="atLeast"/>
    </w:pPr>
    <w:rPr>
      <w:rFonts w:eastAsia="Arial"/>
      <w:color w:val="00000A"/>
      <w:lang w:eastAsia="ar-SA"/>
    </w:rPr>
  </w:style>
  <w:style w:type="paragraph" w:customStyle="1" w:styleId="220">
    <w:name w:val="Основной текст 22"/>
    <w:basedOn w:val="a"/>
    <w:rsid w:val="00CD558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spacing w:after="0" w:line="360" w:lineRule="auto"/>
    </w:pPr>
    <w:rPr>
      <w:rFonts w:ascii="Arial" w:hAnsi="Arial" w:cs="Arial"/>
      <w:color w:val="auto"/>
      <w:sz w:val="28"/>
      <w:szCs w:val="16"/>
      <w:lang w:eastAsia="ar-SA"/>
    </w:rPr>
  </w:style>
  <w:style w:type="paragraph" w:customStyle="1" w:styleId="31">
    <w:name w:val="Основной текст 31"/>
    <w:basedOn w:val="a"/>
    <w:rsid w:val="00CD558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spacing w:after="0" w:line="240" w:lineRule="auto"/>
      <w:jc w:val="center"/>
    </w:pPr>
    <w:rPr>
      <w:rFonts w:ascii="Times New Roman" w:hAnsi="Times New Roman" w:cs="Times New Roman"/>
      <w:color w:val="auto"/>
      <w:sz w:val="28"/>
      <w:szCs w:val="16"/>
      <w:lang w:eastAsia="ar-SA"/>
    </w:rPr>
  </w:style>
  <w:style w:type="paragraph" w:customStyle="1" w:styleId="210">
    <w:name w:val="Основной текст 21"/>
    <w:basedOn w:val="a"/>
    <w:rsid w:val="00CD55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/>
      <w:spacing w:after="0" w:line="360" w:lineRule="auto"/>
      <w:jc w:val="both"/>
    </w:pPr>
    <w:rPr>
      <w:rFonts w:ascii="Times New Roman" w:hAnsi="Times New Roman" w:cs="Times New Roman"/>
      <w:color w:val="auto"/>
      <w:sz w:val="26"/>
      <w:szCs w:val="24"/>
      <w:lang w:eastAsia="ar-SA"/>
    </w:rPr>
  </w:style>
  <w:style w:type="paragraph" w:customStyle="1" w:styleId="310">
    <w:name w:val="Основной текст с отступом 31"/>
    <w:basedOn w:val="a"/>
    <w:rsid w:val="00CD55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/>
      <w:spacing w:after="120" w:line="240" w:lineRule="auto"/>
      <w:ind w:left="283"/>
    </w:pPr>
    <w:rPr>
      <w:rFonts w:ascii="Times New Roman" w:hAnsi="Times New Roman" w:cs="Times New Roman"/>
      <w:color w:val="auto"/>
      <w:sz w:val="16"/>
      <w:szCs w:val="16"/>
      <w:lang w:eastAsia="ar-SA"/>
    </w:rPr>
  </w:style>
  <w:style w:type="paragraph" w:customStyle="1" w:styleId="aff4">
    <w:name w:val="Базовый"/>
    <w:rsid w:val="00CD5586"/>
    <w:pPr>
      <w:tabs>
        <w:tab w:val="left" w:pos="709"/>
      </w:tabs>
      <w:suppressAutoHyphens/>
      <w:spacing w:line="200" w:lineRule="atLeast"/>
    </w:pPr>
    <w:rPr>
      <w:rFonts w:eastAsia="Times New Roman"/>
      <w:color w:val="00000A"/>
    </w:rPr>
  </w:style>
  <w:style w:type="paragraph" w:customStyle="1" w:styleId="13">
    <w:name w:val="Абзац списка1"/>
    <w:basedOn w:val="a"/>
    <w:rsid w:val="00CD55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</w:pPr>
    <w:rPr>
      <w:color w:val="auto"/>
      <w:lang w:eastAsia="en-US"/>
    </w:rPr>
  </w:style>
  <w:style w:type="character" w:customStyle="1" w:styleId="ad">
    <w:name w:val="Основной текст Знак"/>
    <w:aliases w:val=" Знак1 Знак1"/>
    <w:link w:val="ac"/>
    <w:rsid w:val="00CD5586"/>
    <w:rPr>
      <w:rFonts w:ascii="Arial Unicode MS" w:eastAsia="Arial Unicode MS" w:cs="Arial Unicode MS"/>
      <w:color w:val="000000"/>
      <w:sz w:val="24"/>
      <w:szCs w:val="24"/>
      <w:u w:color="000000"/>
      <w:lang w:val="ru-RU" w:eastAsia="ru-RU" w:bidi="ar-SA"/>
    </w:rPr>
  </w:style>
  <w:style w:type="character" w:customStyle="1" w:styleId="apple-converted-space">
    <w:name w:val="apple-converted-space"/>
    <w:basedOn w:val="a0"/>
    <w:rsid w:val="00CD5586"/>
  </w:style>
  <w:style w:type="character" w:customStyle="1" w:styleId="apple-style-span">
    <w:name w:val="apple-style-span"/>
    <w:rsid w:val="00CD5586"/>
  </w:style>
  <w:style w:type="character" w:customStyle="1" w:styleId="mw-headline">
    <w:name w:val="mw-headline"/>
    <w:rsid w:val="00CD5586"/>
  </w:style>
  <w:style w:type="paragraph" w:customStyle="1" w:styleId="14">
    <w:name w:val="Заголовок оглавления1"/>
    <w:basedOn w:val="1"/>
    <w:next w:val="a"/>
    <w:rsid w:val="00CD5586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27">
    <w:name w:val="Заголовок оглавления2"/>
    <w:basedOn w:val="1"/>
    <w:next w:val="a"/>
    <w:rsid w:val="00CD5586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5">
    <w:name w:val="caption"/>
    <w:basedOn w:val="a"/>
    <w:next w:val="a"/>
    <w:qFormat/>
    <w:locked/>
    <w:rsid w:val="00CD55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40" w:lineRule="auto"/>
    </w:pPr>
    <w:rPr>
      <w:b/>
      <w:bCs/>
      <w:color w:val="4F81BD"/>
      <w:sz w:val="18"/>
      <w:szCs w:val="18"/>
      <w:lang w:eastAsia="en-US"/>
    </w:rPr>
  </w:style>
  <w:style w:type="character" w:customStyle="1" w:styleId="aff6">
    <w:name w:val="Основной текст_"/>
    <w:link w:val="15"/>
    <w:rsid w:val="00CD5586"/>
    <w:rPr>
      <w:sz w:val="21"/>
      <w:szCs w:val="21"/>
      <w:lang w:bidi="ar-SA"/>
    </w:rPr>
  </w:style>
  <w:style w:type="paragraph" w:customStyle="1" w:styleId="15">
    <w:name w:val="Основной текст1"/>
    <w:basedOn w:val="a"/>
    <w:link w:val="aff6"/>
    <w:rsid w:val="00CD55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59" w:lineRule="exact"/>
    </w:pPr>
    <w:rPr>
      <w:rFonts w:ascii="Times New Roman" w:eastAsia="Arial Unicode MS" w:hAnsi="Times New Roman" w:cs="Times New Roman"/>
      <w:color w:val="auto"/>
      <w:sz w:val="21"/>
      <w:szCs w:val="21"/>
      <w:lang w:val="x-none" w:eastAsia="x-none"/>
    </w:rPr>
  </w:style>
  <w:style w:type="character" w:customStyle="1" w:styleId="28">
    <w:name w:val="Заголовок №2_"/>
    <w:link w:val="29"/>
    <w:rsid w:val="00CD5586"/>
    <w:rPr>
      <w:lang w:val="ru-RU" w:eastAsia="ru-RU" w:bidi="ar-SA"/>
    </w:rPr>
  </w:style>
  <w:style w:type="paragraph" w:customStyle="1" w:styleId="29">
    <w:name w:val="Заголовок №2"/>
    <w:basedOn w:val="a"/>
    <w:link w:val="28"/>
    <w:rsid w:val="00CD55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360" w:after="0" w:line="259" w:lineRule="exact"/>
      <w:outlineLvl w:val="1"/>
    </w:pPr>
    <w:rPr>
      <w:rFonts w:ascii="Times New Roman" w:eastAsia="Arial Unicode MS" w:hAnsi="Times New Roman" w:cs="Times New Roman"/>
      <w:color w:val="auto"/>
      <w:sz w:val="20"/>
      <w:szCs w:val="20"/>
    </w:rPr>
  </w:style>
  <w:style w:type="character" w:customStyle="1" w:styleId="16">
    <w:name w:val="Заголовок №1_"/>
    <w:link w:val="17"/>
    <w:rsid w:val="00CD5586"/>
    <w:rPr>
      <w:sz w:val="25"/>
      <w:szCs w:val="25"/>
      <w:lang w:bidi="ar-SA"/>
    </w:rPr>
  </w:style>
  <w:style w:type="paragraph" w:customStyle="1" w:styleId="17">
    <w:name w:val="Заголовок №1"/>
    <w:basedOn w:val="a"/>
    <w:link w:val="16"/>
    <w:rsid w:val="00CD55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360" w:line="240" w:lineRule="atLeast"/>
      <w:outlineLvl w:val="0"/>
    </w:pPr>
    <w:rPr>
      <w:rFonts w:ascii="Times New Roman" w:eastAsia="Arial Unicode MS" w:hAnsi="Times New Roman" w:cs="Times New Roman"/>
      <w:color w:val="auto"/>
      <w:sz w:val="25"/>
      <w:szCs w:val="25"/>
      <w:lang w:val="x-none" w:eastAsia="x-none"/>
    </w:rPr>
  </w:style>
  <w:style w:type="character" w:customStyle="1" w:styleId="2a">
    <w:name w:val="Основной текст (2)_"/>
    <w:link w:val="2b"/>
    <w:rsid w:val="00CD5586"/>
    <w:rPr>
      <w:lang w:val="ru-RU" w:eastAsia="ru-RU" w:bidi="ar-SA"/>
    </w:rPr>
  </w:style>
  <w:style w:type="paragraph" w:customStyle="1" w:styleId="2b">
    <w:name w:val="Основной текст (2)"/>
    <w:basedOn w:val="a"/>
    <w:link w:val="2a"/>
    <w:rsid w:val="00CD55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59" w:lineRule="exact"/>
    </w:pPr>
    <w:rPr>
      <w:rFonts w:ascii="Times New Roman" w:eastAsia="Arial Unicode MS" w:hAnsi="Times New Roman" w:cs="Times New Roman"/>
      <w:color w:val="auto"/>
      <w:sz w:val="20"/>
      <w:szCs w:val="20"/>
    </w:rPr>
  </w:style>
  <w:style w:type="paragraph" w:styleId="aff7">
    <w:name w:val="endnote text"/>
    <w:basedOn w:val="a"/>
    <w:link w:val="aff8"/>
    <w:rsid w:val="00CD55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eastAsia="Calibri" w:cs="Times New Roman"/>
      <w:color w:val="auto"/>
      <w:sz w:val="20"/>
      <w:szCs w:val="20"/>
      <w:lang w:val="x-none" w:eastAsia="en-US"/>
    </w:rPr>
  </w:style>
  <w:style w:type="character" w:customStyle="1" w:styleId="aff8">
    <w:name w:val="Текст концевой сноски Знак"/>
    <w:link w:val="aff7"/>
    <w:rsid w:val="00CD5586"/>
    <w:rPr>
      <w:rFonts w:ascii="Calibri" w:eastAsia="Calibri" w:hAnsi="Calibri"/>
      <w:lang w:val="x-none" w:eastAsia="en-US" w:bidi="ar-SA"/>
    </w:rPr>
  </w:style>
  <w:style w:type="paragraph" w:customStyle="1" w:styleId="sdfootnote">
    <w:name w:val="sdfootnote"/>
    <w:basedOn w:val="a"/>
    <w:rsid w:val="00CD55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Style4">
    <w:name w:val="Style4"/>
    <w:basedOn w:val="a"/>
    <w:rsid w:val="00CD558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adjustRightInd w:val="0"/>
      <w:spacing w:after="0" w:line="288" w:lineRule="exact"/>
      <w:ind w:hanging="715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5">
    <w:name w:val="Style5"/>
    <w:basedOn w:val="a"/>
    <w:rsid w:val="00CD558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adjustRightInd w:val="0"/>
      <w:spacing w:after="0" w:line="288" w:lineRule="exact"/>
      <w:ind w:hanging="715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aff9">
    <w:name w:val="Стиль"/>
    <w:rsid w:val="00CD5586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Noeeu">
    <w:name w:val="Noeeu"/>
    <w:rsid w:val="00CD5586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affa">
    <w:name w:val="Revision"/>
    <w:hidden/>
    <w:semiHidden/>
    <w:rsid w:val="00CD5586"/>
    <w:rPr>
      <w:rFonts w:eastAsia="Times New Roman"/>
      <w:sz w:val="24"/>
      <w:szCs w:val="24"/>
    </w:rPr>
  </w:style>
  <w:style w:type="paragraph" w:customStyle="1" w:styleId="affb">
    <w:name w:val="Заголовок"/>
    <w:basedOn w:val="a"/>
    <w:rsid w:val="00CD55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/>
      <w:spacing w:after="0" w:line="240" w:lineRule="auto"/>
      <w:jc w:val="center"/>
    </w:pPr>
    <w:rPr>
      <w:rFonts w:ascii="Times New Roman" w:hAnsi="Times New Roman" w:cs="Times New Roman"/>
      <w:b/>
      <w:bCs/>
      <w:kern w:val="1"/>
      <w:sz w:val="24"/>
      <w:szCs w:val="24"/>
      <w:lang w:eastAsia="zh-CN"/>
    </w:rPr>
  </w:style>
  <w:style w:type="character" w:customStyle="1" w:styleId="110">
    <w:name w:val="Знак1 Знак Знак1"/>
    <w:rsid w:val="00CD5586"/>
    <w:rPr>
      <w:sz w:val="24"/>
      <w:szCs w:val="24"/>
    </w:rPr>
  </w:style>
  <w:style w:type="character" w:customStyle="1" w:styleId="FootnoteTextChar">
    <w:name w:val="Footnote Text Char"/>
    <w:locked/>
    <w:rsid w:val="00CD55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B7C3A-D0AF-4361-A5E8-A51FF374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810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пронтосан</Company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1</dc:creator>
  <cp:lastModifiedBy>user</cp:lastModifiedBy>
  <cp:revision>3</cp:revision>
  <dcterms:created xsi:type="dcterms:W3CDTF">2017-06-21T14:23:00Z</dcterms:created>
  <dcterms:modified xsi:type="dcterms:W3CDTF">2017-06-21T14:29:00Z</dcterms:modified>
</cp:coreProperties>
</file>