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31" w:rsidRDefault="00E42BAD" w:rsidP="0085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3E4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8573E4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Pr="008573E4" w:rsidRDefault="007956F6" w:rsidP="0085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3E4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8573E4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8573E4">
        <w:rPr>
          <w:rFonts w:ascii="Times New Roman" w:hAnsi="Times New Roman"/>
          <w:b/>
          <w:sz w:val="28"/>
          <w:szCs w:val="28"/>
        </w:rPr>
        <w:t>А</w:t>
      </w:r>
    </w:p>
    <w:p w:rsidR="00E42BAD" w:rsidRPr="008573E4" w:rsidRDefault="00E42BAD" w:rsidP="0085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3E4">
        <w:rPr>
          <w:rFonts w:ascii="Times New Roman" w:hAnsi="Times New Roman"/>
          <w:b/>
          <w:sz w:val="28"/>
          <w:szCs w:val="28"/>
        </w:rPr>
        <w:t>ПО СПЕЦИАЛЬНОСТИ «</w:t>
      </w:r>
      <w:r w:rsidR="008573E4" w:rsidRPr="008573E4">
        <w:rPr>
          <w:rFonts w:ascii="Times New Roman" w:hAnsi="Times New Roman"/>
          <w:b/>
          <w:sz w:val="28"/>
          <w:szCs w:val="28"/>
        </w:rPr>
        <w:t>ДЕТСКАЯ ХИРУРГИЯ</w:t>
      </w:r>
      <w:r w:rsidRPr="008573E4">
        <w:rPr>
          <w:rFonts w:ascii="Times New Roman" w:hAnsi="Times New Roman"/>
          <w:b/>
          <w:sz w:val="28"/>
          <w:szCs w:val="28"/>
        </w:rPr>
        <w:t>»</w:t>
      </w:r>
    </w:p>
    <w:p w:rsidR="00E20372" w:rsidRDefault="00E20372" w:rsidP="008573E4">
      <w:pPr>
        <w:spacing w:after="0" w:line="240" w:lineRule="auto"/>
        <w:rPr>
          <w:b/>
          <w:sz w:val="28"/>
          <w:szCs w:val="28"/>
        </w:rPr>
      </w:pPr>
    </w:p>
    <w:p w:rsidR="00E20372" w:rsidRPr="008573E4" w:rsidRDefault="00E20372" w:rsidP="0085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3E4">
        <w:rPr>
          <w:rFonts w:ascii="Times New Roman" w:hAnsi="Times New Roman"/>
          <w:b/>
          <w:sz w:val="28"/>
          <w:szCs w:val="28"/>
        </w:rPr>
        <w:t>УЧЕБНЫЙ ПЛАН</w:t>
      </w:r>
    </w:p>
    <w:p w:rsidR="00E20372" w:rsidRPr="008573E4" w:rsidRDefault="00E20372" w:rsidP="0085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895" w:rsidRPr="00DC1895" w:rsidRDefault="00E20372" w:rsidP="00DC1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4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врача-детского хирурга.  Категория обучающихся: врачи</w:t>
      </w:r>
      <w:r w:rsidR="00DC1895">
        <w:rPr>
          <w:rFonts w:ascii="Times New Roman" w:hAnsi="Times New Roman"/>
          <w:sz w:val="28"/>
          <w:szCs w:val="28"/>
        </w:rPr>
        <w:t xml:space="preserve">, </w:t>
      </w:r>
      <w:r w:rsidR="002B3D36">
        <w:rPr>
          <w:rFonts w:ascii="Times New Roman" w:hAnsi="Times New Roman"/>
          <w:sz w:val="28"/>
          <w:szCs w:val="28"/>
        </w:rPr>
        <w:t xml:space="preserve">имеющие </w:t>
      </w:r>
      <w:r w:rsidR="002B3D36" w:rsidRPr="00DC1895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DC1895" w:rsidRPr="00DC1895">
        <w:rPr>
          <w:rFonts w:ascii="Times New Roman" w:hAnsi="Times New Roman"/>
          <w:sz w:val="28"/>
          <w:szCs w:val="28"/>
        </w:rPr>
        <w:t xml:space="preserve"> профессиональное образование по одной из специальностей: «Лечебное дело», «Педиатрия»</w:t>
      </w:r>
      <w:r w:rsidR="0089119B">
        <w:rPr>
          <w:rFonts w:ascii="Times New Roman" w:hAnsi="Times New Roman"/>
          <w:sz w:val="28"/>
          <w:szCs w:val="28"/>
        </w:rPr>
        <w:t>.</w:t>
      </w:r>
      <w:r w:rsidR="00DC1895" w:rsidRPr="00DC1895">
        <w:rPr>
          <w:rFonts w:ascii="Times New Roman" w:hAnsi="Times New Roman"/>
          <w:sz w:val="28"/>
          <w:szCs w:val="28"/>
        </w:rPr>
        <w:t xml:space="preserve"> </w:t>
      </w:r>
    </w:p>
    <w:p w:rsidR="00E20372" w:rsidRPr="008573E4" w:rsidRDefault="00E20372" w:rsidP="0085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4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E20372" w:rsidRPr="008573E4" w:rsidRDefault="00C45DF4" w:rsidP="00857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16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11"/>
        <w:gridCol w:w="11"/>
        <w:gridCol w:w="7"/>
        <w:gridCol w:w="6027"/>
        <w:gridCol w:w="17"/>
        <w:gridCol w:w="2200"/>
        <w:gridCol w:w="17"/>
      </w:tblGrid>
      <w:tr w:rsidR="00D426DD" w:rsidRPr="00FC18EA" w:rsidTr="00D426DD">
        <w:trPr>
          <w:trHeight w:val="276"/>
          <w:tblHeader/>
        </w:trPr>
        <w:tc>
          <w:tcPr>
            <w:tcW w:w="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26DD" w:rsidRPr="00FC18EA" w:rsidRDefault="00D426DD" w:rsidP="0089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426DD" w:rsidRPr="00FC18EA" w:rsidRDefault="00D426DD" w:rsidP="0089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89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426DD" w:rsidRPr="00FC18EA" w:rsidTr="00D426DD">
        <w:trPr>
          <w:cantSplit/>
          <w:trHeight w:val="527"/>
          <w:tblHeader/>
        </w:trPr>
        <w:tc>
          <w:tcPr>
            <w:tcW w:w="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D" w:rsidRPr="00FC18EA" w:rsidRDefault="00D426DD" w:rsidP="00891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D" w:rsidRPr="00FC18EA" w:rsidRDefault="00D426DD" w:rsidP="00891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D" w:rsidRPr="00FC18EA" w:rsidRDefault="00D426DD" w:rsidP="00857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426DD" w:rsidRPr="00FC18EA" w:rsidRDefault="00D426DD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6E4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D426DD" w:rsidRPr="0085331C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6E4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C4171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2F0031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Нормальная и патологическая анатомия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Основы социальной гигиены и организации здравоохранения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Клиническая анатомия и оперативная хирургия в возрастном аспекте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Методы обследования в детской хирургии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Гнойная хирургия у детей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Хирургия эндокринной системы у детей</w:t>
            </w:r>
          </w:p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Проктология детского возраста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12252E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5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Урология детского возраста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Хирургия новорожденных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Интенсивная терапия и реанимация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Травматология, ортопедия и костная патология детского возраста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Эндоскопическая хирургия у детей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Заболевания уха, горла, носа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D426DD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DD">
              <w:rPr>
                <w:rFonts w:ascii="Times New Roman" w:hAnsi="Times New Roman"/>
                <w:sz w:val="24"/>
                <w:szCs w:val="24"/>
              </w:rPr>
              <w:t>Гинекологические заболевания у девочек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DD" w:rsidRPr="00FC18EA" w:rsidTr="00D42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D" w:rsidRPr="00FC18EA" w:rsidRDefault="00D426DD" w:rsidP="00D4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8E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2B3D36" w:rsidRPr="008573E4" w:rsidRDefault="002B3D36" w:rsidP="003F1FA9">
      <w:pPr>
        <w:spacing w:after="0" w:line="240" w:lineRule="auto"/>
        <w:jc w:val="center"/>
      </w:pPr>
    </w:p>
    <w:sectPr w:rsidR="002B3D36" w:rsidRPr="008573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3B" w:rsidRDefault="002F533B" w:rsidP="00D04F1D">
      <w:pPr>
        <w:spacing w:after="0" w:line="240" w:lineRule="auto"/>
      </w:pPr>
      <w:r>
        <w:separator/>
      </w:r>
    </w:p>
  </w:endnote>
  <w:endnote w:type="continuationSeparator" w:id="0">
    <w:p w:rsidR="002F533B" w:rsidRDefault="002F533B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3B" w:rsidRDefault="002F533B" w:rsidP="00D04F1D">
      <w:pPr>
        <w:spacing w:after="0" w:line="240" w:lineRule="auto"/>
      </w:pPr>
      <w:r>
        <w:separator/>
      </w:r>
    </w:p>
  </w:footnote>
  <w:footnote w:type="continuationSeparator" w:id="0">
    <w:p w:rsidR="002F533B" w:rsidRDefault="002F533B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2E" w:rsidRDefault="0012252E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6DD">
      <w:rPr>
        <w:noProof/>
      </w:rPr>
      <w:t>1</w:t>
    </w:r>
    <w:r>
      <w:fldChar w:fldCharType="end"/>
    </w:r>
  </w:p>
  <w:p w:rsidR="0012252E" w:rsidRDefault="0012252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AEF"/>
    <w:multiLevelType w:val="multilevel"/>
    <w:tmpl w:val="3F6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90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E3806"/>
    <w:multiLevelType w:val="multilevel"/>
    <w:tmpl w:val="D464BB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6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3268"/>
    <w:multiLevelType w:val="multilevel"/>
    <w:tmpl w:val="008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CDF4046"/>
    <w:multiLevelType w:val="hybridMultilevel"/>
    <w:tmpl w:val="8E14058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790A36"/>
    <w:multiLevelType w:val="multilevel"/>
    <w:tmpl w:val="CEFE89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0"/>
  </w:num>
  <w:num w:numId="4">
    <w:abstractNumId w:val="32"/>
  </w:num>
  <w:num w:numId="5">
    <w:abstractNumId w:val="39"/>
  </w:num>
  <w:num w:numId="6">
    <w:abstractNumId w:val="1"/>
  </w:num>
  <w:num w:numId="7">
    <w:abstractNumId w:val="2"/>
  </w:num>
  <w:num w:numId="8">
    <w:abstractNumId w:val="37"/>
  </w:num>
  <w:num w:numId="9">
    <w:abstractNumId w:val="34"/>
  </w:num>
  <w:num w:numId="10">
    <w:abstractNumId w:val="31"/>
  </w:num>
  <w:num w:numId="11">
    <w:abstractNumId w:val="19"/>
  </w:num>
  <w:num w:numId="12">
    <w:abstractNumId w:val="28"/>
  </w:num>
  <w:num w:numId="13">
    <w:abstractNumId w:val="11"/>
  </w:num>
  <w:num w:numId="14">
    <w:abstractNumId w:val="12"/>
  </w:num>
  <w:num w:numId="15">
    <w:abstractNumId w:val="18"/>
  </w:num>
  <w:num w:numId="16">
    <w:abstractNumId w:val="7"/>
  </w:num>
  <w:num w:numId="17">
    <w:abstractNumId w:val="35"/>
  </w:num>
  <w:num w:numId="18">
    <w:abstractNumId w:val="40"/>
  </w:num>
  <w:num w:numId="19">
    <w:abstractNumId w:val="22"/>
  </w:num>
  <w:num w:numId="20">
    <w:abstractNumId w:val="15"/>
  </w:num>
  <w:num w:numId="21">
    <w:abstractNumId w:val="16"/>
  </w:num>
  <w:num w:numId="22">
    <w:abstractNumId w:val="25"/>
  </w:num>
  <w:num w:numId="23">
    <w:abstractNumId w:val="8"/>
  </w:num>
  <w:num w:numId="24">
    <w:abstractNumId w:val="20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17"/>
  </w:num>
  <w:num w:numId="30">
    <w:abstractNumId w:val="3"/>
  </w:num>
  <w:num w:numId="31">
    <w:abstractNumId w:val="6"/>
  </w:num>
  <w:num w:numId="32">
    <w:abstractNumId w:val="24"/>
  </w:num>
  <w:num w:numId="33">
    <w:abstractNumId w:val="41"/>
  </w:num>
  <w:num w:numId="34">
    <w:abstractNumId w:val="36"/>
  </w:num>
  <w:num w:numId="35">
    <w:abstractNumId w:val="10"/>
  </w:num>
  <w:num w:numId="36">
    <w:abstractNumId w:val="27"/>
  </w:num>
  <w:num w:numId="37">
    <w:abstractNumId w:val="9"/>
  </w:num>
  <w:num w:numId="38">
    <w:abstractNumId w:val="21"/>
  </w:num>
  <w:num w:numId="39">
    <w:abstractNumId w:val="0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5AA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7F4"/>
    <w:rsid w:val="00062B63"/>
    <w:rsid w:val="0006458C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3A0C"/>
    <w:rsid w:val="00084BAB"/>
    <w:rsid w:val="00087C11"/>
    <w:rsid w:val="000925F8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26E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2CAE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6BA9"/>
    <w:rsid w:val="000E7657"/>
    <w:rsid w:val="000F0C88"/>
    <w:rsid w:val="000F2FCB"/>
    <w:rsid w:val="000F36C1"/>
    <w:rsid w:val="000F484B"/>
    <w:rsid w:val="000F540C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0A4A"/>
    <w:rsid w:val="00121EDE"/>
    <w:rsid w:val="0012252E"/>
    <w:rsid w:val="00122B81"/>
    <w:rsid w:val="001232C6"/>
    <w:rsid w:val="001233EC"/>
    <w:rsid w:val="00124549"/>
    <w:rsid w:val="00125301"/>
    <w:rsid w:val="00125710"/>
    <w:rsid w:val="00125C84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027D"/>
    <w:rsid w:val="00141D1D"/>
    <w:rsid w:val="001429A2"/>
    <w:rsid w:val="00146105"/>
    <w:rsid w:val="00146112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1780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2390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53E8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0C4C"/>
    <w:rsid w:val="001D168D"/>
    <w:rsid w:val="001D21DF"/>
    <w:rsid w:val="001D28FB"/>
    <w:rsid w:val="001D4553"/>
    <w:rsid w:val="001D7367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1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3EE"/>
    <w:rsid w:val="0023346C"/>
    <w:rsid w:val="0023350A"/>
    <w:rsid w:val="00234D00"/>
    <w:rsid w:val="00235607"/>
    <w:rsid w:val="0023597A"/>
    <w:rsid w:val="00235D99"/>
    <w:rsid w:val="002371F0"/>
    <w:rsid w:val="002379D7"/>
    <w:rsid w:val="00237E12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6050"/>
    <w:rsid w:val="002674D7"/>
    <w:rsid w:val="002674FA"/>
    <w:rsid w:val="0027038A"/>
    <w:rsid w:val="002710C6"/>
    <w:rsid w:val="00271B52"/>
    <w:rsid w:val="002722A9"/>
    <w:rsid w:val="00272446"/>
    <w:rsid w:val="00273101"/>
    <w:rsid w:val="0027365F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B88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A647B"/>
    <w:rsid w:val="002B051B"/>
    <w:rsid w:val="002B3D36"/>
    <w:rsid w:val="002B43A2"/>
    <w:rsid w:val="002B47EC"/>
    <w:rsid w:val="002B487F"/>
    <w:rsid w:val="002B4E1D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533B"/>
    <w:rsid w:val="002F53E5"/>
    <w:rsid w:val="002F66B2"/>
    <w:rsid w:val="002F7C3D"/>
    <w:rsid w:val="003007F1"/>
    <w:rsid w:val="00301F10"/>
    <w:rsid w:val="00302294"/>
    <w:rsid w:val="00304423"/>
    <w:rsid w:val="00304473"/>
    <w:rsid w:val="003044AA"/>
    <w:rsid w:val="00305600"/>
    <w:rsid w:val="00305F7C"/>
    <w:rsid w:val="00306256"/>
    <w:rsid w:val="00311912"/>
    <w:rsid w:val="00313B26"/>
    <w:rsid w:val="00314600"/>
    <w:rsid w:val="00315767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539E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499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5B6B"/>
    <w:rsid w:val="00370C20"/>
    <w:rsid w:val="0037226A"/>
    <w:rsid w:val="003728DD"/>
    <w:rsid w:val="00372B43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0D45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A6FC3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1FA9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93A"/>
    <w:rsid w:val="00405BE5"/>
    <w:rsid w:val="0040650F"/>
    <w:rsid w:val="004066CD"/>
    <w:rsid w:val="004067DD"/>
    <w:rsid w:val="00407A96"/>
    <w:rsid w:val="00411B1C"/>
    <w:rsid w:val="004121E8"/>
    <w:rsid w:val="00412C55"/>
    <w:rsid w:val="00413859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3E21"/>
    <w:rsid w:val="0043469F"/>
    <w:rsid w:val="00434AB4"/>
    <w:rsid w:val="004357DD"/>
    <w:rsid w:val="004362CF"/>
    <w:rsid w:val="004370A2"/>
    <w:rsid w:val="004371D8"/>
    <w:rsid w:val="00440C5C"/>
    <w:rsid w:val="00440EB5"/>
    <w:rsid w:val="0044303B"/>
    <w:rsid w:val="004435F5"/>
    <w:rsid w:val="00444027"/>
    <w:rsid w:val="004454AE"/>
    <w:rsid w:val="00445730"/>
    <w:rsid w:val="00445CB2"/>
    <w:rsid w:val="00446774"/>
    <w:rsid w:val="00446E79"/>
    <w:rsid w:val="004514AC"/>
    <w:rsid w:val="004517C0"/>
    <w:rsid w:val="004520F5"/>
    <w:rsid w:val="00452E0D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49F8"/>
    <w:rsid w:val="004651A5"/>
    <w:rsid w:val="00465212"/>
    <w:rsid w:val="004669BF"/>
    <w:rsid w:val="00467FFE"/>
    <w:rsid w:val="0047003E"/>
    <w:rsid w:val="0047116E"/>
    <w:rsid w:val="004724F1"/>
    <w:rsid w:val="00473EC9"/>
    <w:rsid w:val="004742F4"/>
    <w:rsid w:val="0047450A"/>
    <w:rsid w:val="00475895"/>
    <w:rsid w:val="0048075F"/>
    <w:rsid w:val="00480E1B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4BD"/>
    <w:rsid w:val="004A4F08"/>
    <w:rsid w:val="004A4F32"/>
    <w:rsid w:val="004A53E8"/>
    <w:rsid w:val="004A59D7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2A7F"/>
    <w:rsid w:val="004E3B64"/>
    <w:rsid w:val="004E4459"/>
    <w:rsid w:val="004E4902"/>
    <w:rsid w:val="004E4FA9"/>
    <w:rsid w:val="004E6C91"/>
    <w:rsid w:val="004F29DB"/>
    <w:rsid w:val="004F3B61"/>
    <w:rsid w:val="004F5430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7B1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0863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1F72"/>
    <w:rsid w:val="005C2BF8"/>
    <w:rsid w:val="005C594A"/>
    <w:rsid w:val="005C5D99"/>
    <w:rsid w:val="005D0059"/>
    <w:rsid w:val="005D3A92"/>
    <w:rsid w:val="005D429E"/>
    <w:rsid w:val="005D5CAB"/>
    <w:rsid w:val="005E0D46"/>
    <w:rsid w:val="005E10EE"/>
    <w:rsid w:val="005E1346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5F7DBA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4DD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BF0"/>
    <w:rsid w:val="00666D8C"/>
    <w:rsid w:val="00667B27"/>
    <w:rsid w:val="00667B41"/>
    <w:rsid w:val="006701FC"/>
    <w:rsid w:val="00670D30"/>
    <w:rsid w:val="006718AD"/>
    <w:rsid w:val="00672472"/>
    <w:rsid w:val="006728D2"/>
    <w:rsid w:val="00672C02"/>
    <w:rsid w:val="00672C44"/>
    <w:rsid w:val="0067329E"/>
    <w:rsid w:val="006741FC"/>
    <w:rsid w:val="00674888"/>
    <w:rsid w:val="00674FD5"/>
    <w:rsid w:val="00675170"/>
    <w:rsid w:val="00675A9A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0CDD"/>
    <w:rsid w:val="006A130D"/>
    <w:rsid w:val="006A149C"/>
    <w:rsid w:val="006A45BF"/>
    <w:rsid w:val="006A486C"/>
    <w:rsid w:val="006A57C4"/>
    <w:rsid w:val="006A629C"/>
    <w:rsid w:val="006A713C"/>
    <w:rsid w:val="006A7373"/>
    <w:rsid w:val="006A7494"/>
    <w:rsid w:val="006B05B3"/>
    <w:rsid w:val="006B0B49"/>
    <w:rsid w:val="006B0D9B"/>
    <w:rsid w:val="006B2223"/>
    <w:rsid w:val="006B279A"/>
    <w:rsid w:val="006B2B7B"/>
    <w:rsid w:val="006B5163"/>
    <w:rsid w:val="006B5527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6943"/>
    <w:rsid w:val="006D7A40"/>
    <w:rsid w:val="006D7FD3"/>
    <w:rsid w:val="006E0804"/>
    <w:rsid w:val="006E3B17"/>
    <w:rsid w:val="006E4041"/>
    <w:rsid w:val="006E534B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0E34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6E13"/>
    <w:rsid w:val="00726F51"/>
    <w:rsid w:val="00727DD5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4AC6"/>
    <w:rsid w:val="007652C4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33D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D75BE"/>
    <w:rsid w:val="007E09E6"/>
    <w:rsid w:val="007E17E7"/>
    <w:rsid w:val="007E3903"/>
    <w:rsid w:val="007E3920"/>
    <w:rsid w:val="007E4EA3"/>
    <w:rsid w:val="007E7634"/>
    <w:rsid w:val="007E7715"/>
    <w:rsid w:val="007F0078"/>
    <w:rsid w:val="007F0F36"/>
    <w:rsid w:val="007F330F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55DD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023A"/>
    <w:rsid w:val="0085110B"/>
    <w:rsid w:val="00852FD4"/>
    <w:rsid w:val="00853640"/>
    <w:rsid w:val="00853D0B"/>
    <w:rsid w:val="0085460C"/>
    <w:rsid w:val="00854C32"/>
    <w:rsid w:val="00855505"/>
    <w:rsid w:val="008573E4"/>
    <w:rsid w:val="00862306"/>
    <w:rsid w:val="00862423"/>
    <w:rsid w:val="008625D1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1142"/>
    <w:rsid w:val="0089119B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C77"/>
    <w:rsid w:val="008B2699"/>
    <w:rsid w:val="008B2929"/>
    <w:rsid w:val="008B32CD"/>
    <w:rsid w:val="008B3966"/>
    <w:rsid w:val="008B3F61"/>
    <w:rsid w:val="008B5676"/>
    <w:rsid w:val="008B6E9E"/>
    <w:rsid w:val="008B7311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0BE"/>
    <w:rsid w:val="0091270A"/>
    <w:rsid w:val="00912CA4"/>
    <w:rsid w:val="00912CE3"/>
    <w:rsid w:val="00913159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3B0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6D30"/>
    <w:rsid w:val="00967C5D"/>
    <w:rsid w:val="00967E72"/>
    <w:rsid w:val="00967F29"/>
    <w:rsid w:val="009701B8"/>
    <w:rsid w:val="00970755"/>
    <w:rsid w:val="00970D1E"/>
    <w:rsid w:val="0097213D"/>
    <w:rsid w:val="0097243B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87F3F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E66"/>
    <w:rsid w:val="009B09A2"/>
    <w:rsid w:val="009B1BF0"/>
    <w:rsid w:val="009B2CE5"/>
    <w:rsid w:val="009B311C"/>
    <w:rsid w:val="009B323B"/>
    <w:rsid w:val="009B3789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C48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0DD"/>
    <w:rsid w:val="009E0CF5"/>
    <w:rsid w:val="009E0E19"/>
    <w:rsid w:val="009E1EE5"/>
    <w:rsid w:val="009E2679"/>
    <w:rsid w:val="009E2F04"/>
    <w:rsid w:val="009E3B7B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553C0"/>
    <w:rsid w:val="00A565C4"/>
    <w:rsid w:val="00A56876"/>
    <w:rsid w:val="00A57024"/>
    <w:rsid w:val="00A57D8C"/>
    <w:rsid w:val="00A60AF6"/>
    <w:rsid w:val="00A610BF"/>
    <w:rsid w:val="00A612C7"/>
    <w:rsid w:val="00A616BD"/>
    <w:rsid w:val="00A62863"/>
    <w:rsid w:val="00A62CCA"/>
    <w:rsid w:val="00A62D3A"/>
    <w:rsid w:val="00A6356A"/>
    <w:rsid w:val="00A656BF"/>
    <w:rsid w:val="00A66144"/>
    <w:rsid w:val="00A661B1"/>
    <w:rsid w:val="00A661BC"/>
    <w:rsid w:val="00A66E67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B9"/>
    <w:rsid w:val="00AA72D5"/>
    <w:rsid w:val="00AA7E14"/>
    <w:rsid w:val="00AB0AA7"/>
    <w:rsid w:val="00AB229A"/>
    <w:rsid w:val="00AB2BD5"/>
    <w:rsid w:val="00AB35EE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1995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4983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645"/>
    <w:rsid w:val="00B2037A"/>
    <w:rsid w:val="00B2043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25EE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3BB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4F94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5DF4"/>
    <w:rsid w:val="00C4723B"/>
    <w:rsid w:val="00C51D4E"/>
    <w:rsid w:val="00C52744"/>
    <w:rsid w:val="00C52EF6"/>
    <w:rsid w:val="00C55390"/>
    <w:rsid w:val="00C56402"/>
    <w:rsid w:val="00C56F22"/>
    <w:rsid w:val="00C57F83"/>
    <w:rsid w:val="00C602EA"/>
    <w:rsid w:val="00C60C2C"/>
    <w:rsid w:val="00C61F19"/>
    <w:rsid w:val="00C65B98"/>
    <w:rsid w:val="00C70559"/>
    <w:rsid w:val="00C70A11"/>
    <w:rsid w:val="00C70ED9"/>
    <w:rsid w:val="00C718F2"/>
    <w:rsid w:val="00C73045"/>
    <w:rsid w:val="00C7375E"/>
    <w:rsid w:val="00C75E7B"/>
    <w:rsid w:val="00C76260"/>
    <w:rsid w:val="00C825ED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44B5"/>
    <w:rsid w:val="00CB47B3"/>
    <w:rsid w:val="00CB656F"/>
    <w:rsid w:val="00CC1FBC"/>
    <w:rsid w:val="00CC318F"/>
    <w:rsid w:val="00CC63E9"/>
    <w:rsid w:val="00CC66CE"/>
    <w:rsid w:val="00CD3FB9"/>
    <w:rsid w:val="00CD5796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6D86"/>
    <w:rsid w:val="00CF7CD1"/>
    <w:rsid w:val="00CF7D50"/>
    <w:rsid w:val="00CF7FCF"/>
    <w:rsid w:val="00D0110C"/>
    <w:rsid w:val="00D0121B"/>
    <w:rsid w:val="00D013B9"/>
    <w:rsid w:val="00D023CC"/>
    <w:rsid w:val="00D02BBE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08F"/>
    <w:rsid w:val="00D343F8"/>
    <w:rsid w:val="00D41F8D"/>
    <w:rsid w:val="00D426D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60B0"/>
    <w:rsid w:val="00D70381"/>
    <w:rsid w:val="00D70A75"/>
    <w:rsid w:val="00D7143C"/>
    <w:rsid w:val="00D71505"/>
    <w:rsid w:val="00D74577"/>
    <w:rsid w:val="00D7489C"/>
    <w:rsid w:val="00D751A0"/>
    <w:rsid w:val="00D80EE2"/>
    <w:rsid w:val="00D81958"/>
    <w:rsid w:val="00D8367F"/>
    <w:rsid w:val="00D83C31"/>
    <w:rsid w:val="00D8475A"/>
    <w:rsid w:val="00D84A0C"/>
    <w:rsid w:val="00D850FC"/>
    <w:rsid w:val="00D85870"/>
    <w:rsid w:val="00D9156F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1895"/>
    <w:rsid w:val="00DC4943"/>
    <w:rsid w:val="00DC67CB"/>
    <w:rsid w:val="00DD0D48"/>
    <w:rsid w:val="00DD0EED"/>
    <w:rsid w:val="00DD1BA3"/>
    <w:rsid w:val="00DD3E09"/>
    <w:rsid w:val="00DD3F54"/>
    <w:rsid w:val="00DD403A"/>
    <w:rsid w:val="00DD4DE0"/>
    <w:rsid w:val="00DD5154"/>
    <w:rsid w:val="00DD6F42"/>
    <w:rsid w:val="00DD71D0"/>
    <w:rsid w:val="00DD78BC"/>
    <w:rsid w:val="00DD7F5E"/>
    <w:rsid w:val="00DE0916"/>
    <w:rsid w:val="00DE3EAC"/>
    <w:rsid w:val="00DE3F32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2C9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555B"/>
    <w:rsid w:val="00E078C6"/>
    <w:rsid w:val="00E12017"/>
    <w:rsid w:val="00E13CFB"/>
    <w:rsid w:val="00E13E2E"/>
    <w:rsid w:val="00E13F68"/>
    <w:rsid w:val="00E17519"/>
    <w:rsid w:val="00E175A9"/>
    <w:rsid w:val="00E17A31"/>
    <w:rsid w:val="00E20372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64B6"/>
    <w:rsid w:val="00E2658D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9E5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6A24"/>
    <w:rsid w:val="00EB73AA"/>
    <w:rsid w:val="00EC09D1"/>
    <w:rsid w:val="00EC0C12"/>
    <w:rsid w:val="00EC1688"/>
    <w:rsid w:val="00EC2E4D"/>
    <w:rsid w:val="00EC365F"/>
    <w:rsid w:val="00EC4CB2"/>
    <w:rsid w:val="00EC5B2D"/>
    <w:rsid w:val="00EC5B2E"/>
    <w:rsid w:val="00EC6A30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9DD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1EF6"/>
    <w:rsid w:val="00F349D5"/>
    <w:rsid w:val="00F3504E"/>
    <w:rsid w:val="00F35A94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56E4F"/>
    <w:rsid w:val="00F630AA"/>
    <w:rsid w:val="00F63DA0"/>
    <w:rsid w:val="00F64898"/>
    <w:rsid w:val="00F656D8"/>
    <w:rsid w:val="00F662D5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2E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18EA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441B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5C5CB4E-95F7-48BC-99E0-3F3B065E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, 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aliases w:val=" Знак1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aliases w:val=" Знак1 Знак1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99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aliases w:val=" Знак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 Знак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uiPriority w:val="99"/>
    <w:rsid w:val="00E42BAD"/>
    <w:rPr>
      <w:rFonts w:cs="Times New Roman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E20372"/>
    <w:rPr>
      <w:rFonts w:cs="Times New Roman"/>
    </w:rPr>
  </w:style>
  <w:style w:type="paragraph" w:customStyle="1" w:styleId="33">
    <w:name w:val="Заголовок оглавления3"/>
    <w:basedOn w:val="1"/>
    <w:next w:val="a0"/>
    <w:rsid w:val="00D02BB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т_тит_лист"/>
    <w:basedOn w:val="a7"/>
    <w:rsid w:val="00D02BBE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paragraph" w:customStyle="1" w:styleId="sdfootnote">
    <w:name w:val="sdfootnote"/>
    <w:basedOn w:val="a0"/>
    <w:rsid w:val="00D02BB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D02BBE"/>
    <w:pPr>
      <w:widowControl w:val="0"/>
      <w:autoSpaceDE w:val="0"/>
      <w:autoSpaceDN w:val="0"/>
      <w:adjustRightInd w:val="0"/>
      <w:spacing w:after="0" w:line="288" w:lineRule="exact"/>
      <w:ind w:hanging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02BBE"/>
    <w:pPr>
      <w:widowControl w:val="0"/>
      <w:autoSpaceDE w:val="0"/>
      <w:autoSpaceDN w:val="0"/>
      <w:adjustRightInd w:val="0"/>
      <w:spacing w:after="0" w:line="288" w:lineRule="exact"/>
      <w:ind w:hanging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Стиль"/>
    <w:rsid w:val="00D02BB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eeu">
    <w:name w:val="Noeeu"/>
    <w:rsid w:val="00D02BB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e">
    <w:name w:val="Заголовок"/>
    <w:basedOn w:val="a0"/>
    <w:rsid w:val="00D02B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6E02-2213-4D4E-81C4-5A92D592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2014-04-22T11:27:00Z</cp:lastPrinted>
  <dcterms:created xsi:type="dcterms:W3CDTF">2017-06-21T11:19:00Z</dcterms:created>
  <dcterms:modified xsi:type="dcterms:W3CDTF">2017-06-21T11:19:00Z</dcterms:modified>
</cp:coreProperties>
</file>